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9311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D0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655A0A6A" wp14:editId="4A4E6D42">
            <wp:simplePos x="0" y="0"/>
            <wp:positionH relativeFrom="margin">
              <wp:posOffset>1782445</wp:posOffset>
            </wp:positionH>
            <wp:positionV relativeFrom="margin">
              <wp:posOffset>966470</wp:posOffset>
            </wp:positionV>
            <wp:extent cx="2484120" cy="2208530"/>
            <wp:effectExtent l="0" t="0" r="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D01">
        <w:rPr>
          <w:rFonts w:ascii="Arial" w:hAnsi="Arial" w:cs="Arial"/>
          <w:b/>
          <w:bCs/>
          <w:sz w:val="24"/>
          <w:szCs w:val="24"/>
        </w:rPr>
        <w:t xml:space="preserve">PLAN PRACY </w:t>
      </w: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D01">
        <w:rPr>
          <w:rFonts w:ascii="Arial" w:hAnsi="Arial" w:cs="Arial"/>
          <w:b/>
          <w:bCs/>
          <w:sz w:val="24"/>
          <w:szCs w:val="24"/>
        </w:rPr>
        <w:t xml:space="preserve">SZKOŁY PODSTAWOWEJ </w:t>
      </w: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D01">
        <w:rPr>
          <w:rFonts w:ascii="Arial" w:hAnsi="Arial" w:cs="Arial"/>
          <w:b/>
          <w:bCs/>
          <w:sz w:val="24"/>
          <w:szCs w:val="24"/>
        </w:rPr>
        <w:t xml:space="preserve">IM. JANA BRZECHWY </w:t>
      </w: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D01">
        <w:rPr>
          <w:rFonts w:ascii="Arial" w:hAnsi="Arial" w:cs="Arial"/>
          <w:b/>
          <w:bCs/>
          <w:sz w:val="24"/>
          <w:szCs w:val="24"/>
        </w:rPr>
        <w:t>W DRATOWIE</w:t>
      </w:r>
    </w:p>
    <w:p w:rsidR="00E04A0A" w:rsidRPr="002E0D01" w:rsidRDefault="00E04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D01">
        <w:rPr>
          <w:rFonts w:ascii="Arial" w:hAnsi="Arial" w:cs="Arial"/>
          <w:b/>
          <w:bCs/>
          <w:sz w:val="24"/>
          <w:szCs w:val="24"/>
        </w:rPr>
        <w:t>W ROKU SZKOLNYM 202</w:t>
      </w:r>
      <w:r w:rsidR="00DB7A11" w:rsidRPr="002E0D01">
        <w:rPr>
          <w:rFonts w:ascii="Arial" w:hAnsi="Arial" w:cs="Arial"/>
          <w:b/>
          <w:bCs/>
          <w:sz w:val="24"/>
          <w:szCs w:val="24"/>
        </w:rPr>
        <w:t>2</w:t>
      </w:r>
      <w:r w:rsidRPr="002E0D01">
        <w:rPr>
          <w:rFonts w:ascii="Arial" w:hAnsi="Arial" w:cs="Arial"/>
          <w:b/>
          <w:bCs/>
          <w:sz w:val="24"/>
          <w:szCs w:val="24"/>
        </w:rPr>
        <w:t>/202</w:t>
      </w:r>
      <w:r w:rsidR="00DB7A11" w:rsidRPr="002E0D01">
        <w:rPr>
          <w:rFonts w:ascii="Arial" w:hAnsi="Arial" w:cs="Arial"/>
          <w:b/>
          <w:bCs/>
          <w:sz w:val="24"/>
          <w:szCs w:val="24"/>
        </w:rPr>
        <w:t>3</w:t>
      </w:r>
    </w:p>
    <w:p w:rsidR="00253FE2" w:rsidRPr="002E0D01" w:rsidRDefault="00253F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3FE2" w:rsidRDefault="00253F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51C7" w:rsidRDefault="00F251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51C7" w:rsidRDefault="00F251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51C7" w:rsidRDefault="00F251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51C7" w:rsidRDefault="00F251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51C7" w:rsidRDefault="00F251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51C7" w:rsidRPr="002E0D01" w:rsidRDefault="00F251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3FE2" w:rsidRPr="002C135A" w:rsidRDefault="00253FE2" w:rsidP="00253F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  <w:r w:rsidRPr="002C135A">
        <w:rPr>
          <w:rFonts w:ascii="Arial" w:eastAsia="Bookman Old Style" w:hAnsi="Arial" w:cs="Arial"/>
          <w:b/>
          <w:bCs/>
          <w:i/>
          <w:sz w:val="24"/>
          <w:szCs w:val="24"/>
          <w:lang w:eastAsia="zh-CN"/>
        </w:rPr>
        <w:t>„</w:t>
      </w:r>
      <w:r w:rsidRPr="002C135A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t>Nie zawsze możemy kształtować</w:t>
      </w:r>
      <w:r w:rsidRPr="002C135A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br/>
        <w:t>lepszą przyszłość dla naszych dzieci,</w:t>
      </w:r>
      <w:r w:rsidRPr="002C135A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br/>
        <w:t>ale zawsze powinniśmy kształtować</w:t>
      </w:r>
      <w:r w:rsidRPr="002C135A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br/>
        <w:t>nasze dzieci dla czekającej je przyszłości.”</w:t>
      </w:r>
      <w:r w:rsidRPr="002C135A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2C135A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FE2" w:rsidRPr="002E0D01" w:rsidRDefault="00253FE2" w:rsidP="002E0D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E0D01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</w:t>
      </w:r>
      <w:r w:rsidRPr="002E0D01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Franklin </w:t>
      </w:r>
      <w:proofErr w:type="spellStart"/>
      <w:r w:rsidRPr="002E0D01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Roosvelt</w:t>
      </w:r>
      <w:proofErr w:type="spellEnd"/>
    </w:p>
    <w:p w:rsidR="00253FE2" w:rsidRPr="002E0D01" w:rsidRDefault="00253F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E0D01" w:rsidRDefault="002E0D01" w:rsidP="002C135A">
      <w:pPr>
        <w:widowControl w:val="0"/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A0A" w:rsidRPr="002E0D01" w:rsidRDefault="00E04A0A" w:rsidP="002C135A">
      <w:pPr>
        <w:widowControl w:val="0"/>
        <w:suppressAutoHyphens/>
        <w:spacing w:after="150" w:line="312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2E0D01">
        <w:rPr>
          <w:rFonts w:ascii="Arial" w:hAnsi="Arial" w:cs="Arial"/>
          <w:b/>
          <w:bCs/>
          <w:sz w:val="24"/>
          <w:szCs w:val="24"/>
          <w:lang w:eastAsia="zh-CN"/>
        </w:rPr>
        <w:t>Podstawa prawna:</w:t>
      </w:r>
    </w:p>
    <w:p w:rsidR="00EF1901" w:rsidRDefault="00EF1901" w:rsidP="002C135A">
      <w:pPr>
        <w:widowControl w:val="0"/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2E0D01">
        <w:rPr>
          <w:rFonts w:ascii="Arial" w:hAnsi="Arial" w:cs="Arial"/>
          <w:i/>
          <w:iCs/>
          <w:sz w:val="24"/>
          <w:szCs w:val="24"/>
        </w:rPr>
        <w:t xml:space="preserve">Ustawa z dnia 26 stycznia 1982 r. Karta nauczyciela </w:t>
      </w:r>
      <w:r w:rsidRPr="002E0D01">
        <w:rPr>
          <w:rFonts w:ascii="Arial" w:hAnsi="Arial" w:cs="Arial"/>
          <w:sz w:val="24"/>
          <w:szCs w:val="24"/>
        </w:rPr>
        <w:t>(</w:t>
      </w:r>
      <w:proofErr w:type="spellStart"/>
      <w:r w:rsidRPr="002E0D01">
        <w:rPr>
          <w:rFonts w:ascii="Arial" w:hAnsi="Arial" w:cs="Arial"/>
          <w:sz w:val="24"/>
          <w:szCs w:val="24"/>
        </w:rPr>
        <w:t>t.j</w:t>
      </w:r>
      <w:proofErr w:type="spellEnd"/>
      <w:r w:rsidRPr="002E0D01">
        <w:rPr>
          <w:rFonts w:ascii="Arial" w:hAnsi="Arial" w:cs="Arial"/>
          <w:sz w:val="24"/>
          <w:szCs w:val="24"/>
        </w:rPr>
        <w:t>. Dz. U. z 2019 r. poz. 2215)</w:t>
      </w:r>
    </w:p>
    <w:p w:rsidR="00E04A0A" w:rsidRPr="002E0D01" w:rsidRDefault="00E04A0A" w:rsidP="002C135A">
      <w:pPr>
        <w:widowControl w:val="0"/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2E0D01">
        <w:rPr>
          <w:rFonts w:ascii="Arial" w:hAnsi="Arial" w:cs="Arial"/>
          <w:i/>
          <w:iCs/>
          <w:sz w:val="24"/>
          <w:szCs w:val="24"/>
          <w:lang w:eastAsia="zh-CN"/>
        </w:rPr>
        <w:t xml:space="preserve">Ustawa z dnia 7 września 1991 r. </w:t>
      </w:r>
      <w:r w:rsidR="00EF1901">
        <w:rPr>
          <w:rFonts w:ascii="Arial" w:hAnsi="Arial" w:cs="Arial"/>
          <w:i/>
          <w:iCs/>
          <w:sz w:val="24"/>
          <w:szCs w:val="24"/>
          <w:lang w:eastAsia="zh-CN"/>
        </w:rPr>
        <w:t xml:space="preserve">O </w:t>
      </w:r>
      <w:r w:rsidRPr="002E0D01">
        <w:rPr>
          <w:rFonts w:ascii="Arial" w:hAnsi="Arial" w:cs="Arial"/>
          <w:i/>
          <w:iCs/>
          <w:sz w:val="24"/>
          <w:szCs w:val="24"/>
          <w:lang w:eastAsia="zh-CN"/>
        </w:rPr>
        <w:t>systemie oświaty</w:t>
      </w:r>
      <w:r w:rsidRPr="002E0D01">
        <w:rPr>
          <w:rFonts w:ascii="Arial" w:hAnsi="Arial" w:cs="Arial"/>
          <w:sz w:val="24"/>
          <w:szCs w:val="24"/>
          <w:lang w:eastAsia="zh-CN"/>
        </w:rPr>
        <w:t xml:space="preserve"> (</w:t>
      </w:r>
      <w:proofErr w:type="spellStart"/>
      <w:r w:rsidRPr="002E0D01">
        <w:rPr>
          <w:rFonts w:ascii="Arial" w:hAnsi="Arial" w:cs="Arial"/>
          <w:sz w:val="24"/>
          <w:szCs w:val="24"/>
          <w:lang w:eastAsia="zh-CN"/>
        </w:rPr>
        <w:t>t.j</w:t>
      </w:r>
      <w:proofErr w:type="spellEnd"/>
      <w:r w:rsidRPr="002E0D01">
        <w:rPr>
          <w:rFonts w:ascii="Arial" w:hAnsi="Arial" w:cs="Arial"/>
          <w:sz w:val="24"/>
          <w:szCs w:val="24"/>
          <w:lang w:eastAsia="zh-CN"/>
        </w:rPr>
        <w:t>. Dz.U. z 2019 r. poz. 1481 ze zm.),</w:t>
      </w:r>
    </w:p>
    <w:p w:rsidR="00E04A0A" w:rsidRPr="002E0D01" w:rsidRDefault="00E04A0A" w:rsidP="002C135A">
      <w:pPr>
        <w:widowControl w:val="0"/>
        <w:numPr>
          <w:ilvl w:val="0"/>
          <w:numId w:val="1"/>
        </w:numPr>
        <w:suppressAutoHyphens/>
        <w:spacing w:after="0" w:line="312" w:lineRule="auto"/>
        <w:ind w:left="717"/>
        <w:jc w:val="both"/>
        <w:rPr>
          <w:rFonts w:ascii="Arial" w:hAnsi="Arial" w:cs="Arial"/>
          <w:sz w:val="24"/>
          <w:szCs w:val="24"/>
          <w:lang w:eastAsia="zh-CN"/>
        </w:rPr>
      </w:pPr>
      <w:r w:rsidRPr="002E0D01">
        <w:rPr>
          <w:rFonts w:ascii="Arial" w:hAnsi="Arial" w:cs="Arial"/>
          <w:i/>
          <w:iCs/>
          <w:sz w:val="24"/>
          <w:szCs w:val="24"/>
          <w:lang w:eastAsia="zh-CN"/>
        </w:rPr>
        <w:t xml:space="preserve">Ustawa z dnia 14 grudnia 2016 r. Prawo oświatowe </w:t>
      </w:r>
      <w:r w:rsidRPr="002E0D01">
        <w:rPr>
          <w:rFonts w:ascii="Arial" w:hAnsi="Arial" w:cs="Arial"/>
          <w:sz w:val="24"/>
          <w:szCs w:val="24"/>
          <w:lang w:eastAsia="zh-CN"/>
        </w:rPr>
        <w:t>(</w:t>
      </w:r>
      <w:proofErr w:type="spellStart"/>
      <w:r w:rsidRPr="002E0D01">
        <w:rPr>
          <w:rFonts w:ascii="Arial" w:hAnsi="Arial" w:cs="Arial"/>
          <w:sz w:val="24"/>
          <w:szCs w:val="24"/>
          <w:lang w:eastAsia="zh-CN"/>
        </w:rPr>
        <w:t>t.j</w:t>
      </w:r>
      <w:proofErr w:type="spellEnd"/>
      <w:r w:rsidRPr="002E0D01">
        <w:rPr>
          <w:rFonts w:ascii="Arial" w:hAnsi="Arial" w:cs="Arial"/>
          <w:sz w:val="24"/>
          <w:szCs w:val="24"/>
          <w:lang w:eastAsia="zh-CN"/>
        </w:rPr>
        <w:t>. (Dz.U. z 2020 r. poz. 910),</w:t>
      </w:r>
    </w:p>
    <w:p w:rsidR="00E04A0A" w:rsidRPr="00EF1901" w:rsidRDefault="00E04A0A" w:rsidP="002C135A">
      <w:pPr>
        <w:widowControl w:val="0"/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EF1901">
        <w:rPr>
          <w:rFonts w:ascii="Arial" w:hAnsi="Arial" w:cs="Arial"/>
          <w:i/>
          <w:iCs/>
          <w:sz w:val="24"/>
          <w:szCs w:val="24"/>
          <w:lang w:eastAsia="zh-CN"/>
        </w:rPr>
        <w:t>Statut Szkoły Podstawowej im. Jana Brzechwy w Dratowie</w:t>
      </w:r>
    </w:p>
    <w:p w:rsidR="00E04A0A" w:rsidRPr="002E0D01" w:rsidRDefault="00E04A0A" w:rsidP="002C135A">
      <w:pPr>
        <w:widowControl w:val="0"/>
        <w:numPr>
          <w:ilvl w:val="0"/>
          <w:numId w:val="1"/>
        </w:numPr>
        <w:suppressAutoHyphens/>
        <w:spacing w:after="150" w:line="312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i/>
          <w:iCs/>
          <w:sz w:val="24"/>
          <w:szCs w:val="24"/>
          <w:lang w:eastAsia="zh-CN"/>
        </w:rPr>
        <w:t>Program Wychowawczo - Profilaktyczny</w:t>
      </w:r>
    </w:p>
    <w:p w:rsidR="00E04A0A" w:rsidRPr="002E0D01" w:rsidRDefault="00E04A0A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A0A" w:rsidRPr="002E0D01" w:rsidRDefault="00E04A0A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/>
          <w:bCs/>
          <w:sz w:val="24"/>
          <w:szCs w:val="24"/>
          <w:lang w:eastAsia="zh-CN"/>
        </w:rPr>
        <w:t xml:space="preserve">Plan </w:t>
      </w:r>
      <w:r w:rsidR="00DB7A11" w:rsidRPr="002E0D01">
        <w:rPr>
          <w:rFonts w:ascii="Arial" w:hAnsi="Arial" w:cs="Arial"/>
          <w:b/>
          <w:bCs/>
          <w:sz w:val="24"/>
          <w:szCs w:val="24"/>
          <w:lang w:eastAsia="zh-CN"/>
        </w:rPr>
        <w:t>uwzględnia:</w:t>
      </w:r>
    </w:p>
    <w:p w:rsidR="00DB7A11" w:rsidRPr="002E0D01" w:rsidRDefault="00DB7A11" w:rsidP="002C135A">
      <w:pPr>
        <w:widowControl w:val="0"/>
        <w:numPr>
          <w:ilvl w:val="0"/>
          <w:numId w:val="13"/>
        </w:numPr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iCs/>
          <w:sz w:val="24"/>
          <w:szCs w:val="24"/>
          <w:lang w:eastAsia="zh-CN"/>
        </w:rPr>
        <w:t>podstawowe kierunki realizacji polityki oświatowej państwa w roku szkolnym 2022/2023,</w:t>
      </w:r>
    </w:p>
    <w:p w:rsidR="00DB7A11" w:rsidRPr="002E0D01" w:rsidRDefault="00DB7A11" w:rsidP="002C135A">
      <w:pPr>
        <w:widowControl w:val="0"/>
        <w:numPr>
          <w:ilvl w:val="0"/>
          <w:numId w:val="13"/>
        </w:numPr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iCs/>
          <w:sz w:val="24"/>
          <w:szCs w:val="24"/>
          <w:lang w:eastAsia="zh-CN"/>
        </w:rPr>
        <w:t>zadania wskazane przez Kuratora Oświaty,</w:t>
      </w:r>
    </w:p>
    <w:p w:rsidR="00DB7A11" w:rsidRPr="002E0D01" w:rsidRDefault="00DB7A11" w:rsidP="002C135A">
      <w:pPr>
        <w:widowControl w:val="0"/>
        <w:numPr>
          <w:ilvl w:val="0"/>
          <w:numId w:val="13"/>
        </w:numPr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iCs/>
          <w:sz w:val="24"/>
          <w:szCs w:val="24"/>
          <w:lang w:eastAsia="zh-CN"/>
        </w:rPr>
        <w:t>wnioski Rady Pedagogicznej,</w:t>
      </w:r>
    </w:p>
    <w:p w:rsidR="00DB7A11" w:rsidRPr="002E0D01" w:rsidRDefault="00DB7A11" w:rsidP="002C135A">
      <w:pPr>
        <w:widowControl w:val="0"/>
        <w:numPr>
          <w:ilvl w:val="0"/>
          <w:numId w:val="13"/>
        </w:numPr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iCs/>
          <w:sz w:val="24"/>
          <w:szCs w:val="24"/>
          <w:lang w:eastAsia="zh-CN"/>
        </w:rPr>
        <w:t>wnioski i rekomendacje ze sprawowanego nadzoru pedagogicznego</w:t>
      </w:r>
      <w:r w:rsidRPr="002E0D01">
        <w:rPr>
          <w:rFonts w:ascii="Arial" w:hAnsi="Arial" w:cs="Arial"/>
          <w:bCs/>
          <w:iCs/>
          <w:sz w:val="24"/>
          <w:szCs w:val="24"/>
          <w:lang w:eastAsia="zh-CN"/>
        </w:rPr>
        <w:br/>
        <w:t>w roku szkolnym 2021/2022.</w:t>
      </w:r>
    </w:p>
    <w:p w:rsidR="00DB7A11" w:rsidRPr="002E0D01" w:rsidRDefault="00DB7A11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DB7A11" w:rsidRPr="002E0D01" w:rsidRDefault="00DB7A11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/>
          <w:bCs/>
          <w:sz w:val="24"/>
          <w:szCs w:val="24"/>
          <w:lang w:eastAsia="zh-CN"/>
        </w:rPr>
        <w:t>PODSTAWOWE KIERUNKI REALIZACJI POLITYKI OŚWIATOWEJ PAŃSTWA W ROKU SZKOLNYM 2022/2023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>Wychowanie zmierzające do osiągnięcia ludzkiej dojrzałości poprzez kształtowanie postaw ukierunkowanych na prawdę, dobro i piękno, uzdalniających do odpowiedzialnych decyzji.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 xml:space="preserve">Wspomaganie wychowawczej roli rodziny przez właściwą organizację i realizację zajęć edukacyjnych </w:t>
      </w:r>
      <w:r w:rsidRPr="002E0D01">
        <w:rPr>
          <w:rFonts w:ascii="Arial" w:hAnsi="Arial" w:cs="Arial"/>
          <w:bCs/>
          <w:i/>
          <w:iCs/>
          <w:sz w:val="24"/>
          <w:szCs w:val="24"/>
          <w:lang w:val="x-none" w:eastAsia="zh-CN"/>
        </w:rPr>
        <w:t>wychowanie do życia w rodzinie</w:t>
      </w: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>. Ochrona i wzmacnianie zdrowia psychicznego dzieci i młodzieży.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>Doskonalenie kompetencji nauczycieli do pracy z uczniami przybyłymi z zagranicy, w szczególności z Ukrainy, adekwatnie do zaistniałych potrzeb oraz kompetencji nauczycieli nowych przedmiotów wprowadzonych do podstawy programowej.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lastRenderedPageBreak/>
        <w:t>Wspomaganie kształcenia w szkołach ponadpodstawowych w związku z nową formułą egzaminu maturalnego od roku 2023.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>Doskonalenie systemu kształcenia zawodowego we współpracy z pracodawcami – wdrażanie Zintegrowanej Strategii Umiejętności 2030.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>Rozwijanie umiejętności metodycznych nauczycieli w zakresie prawidłowego i skutecznego wykorzystywania technologii informacyjno-komunikacyjnych w procesach edukacyjnych. Wsparcie edukacji informatycznej i medialnej, w szczególności kształtowanie krytycznego podejścia do treści publikowanych w Internecie i mediach społecznościowych.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>Wsparcie nauczycieli i innych członków społeczności szkolnych w rozwijaniu umiejętności podstawowych i przekrojowych uczniów, w szczególności z wykorzystaniem pomocy dydaktycznych zakupionych w ramach programu „Laboratoria przyszłości”.</w:t>
      </w:r>
    </w:p>
    <w:p w:rsidR="00DB7A11" w:rsidRPr="002E0D01" w:rsidRDefault="00DB7A11" w:rsidP="002C135A">
      <w:pPr>
        <w:widowControl w:val="0"/>
        <w:numPr>
          <w:ilvl w:val="0"/>
          <w:numId w:val="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 w:eastAsia="zh-CN"/>
        </w:rPr>
      </w:pPr>
      <w:r w:rsidRPr="002E0D01">
        <w:rPr>
          <w:rFonts w:ascii="Arial" w:hAnsi="Arial" w:cs="Arial"/>
          <w:bCs/>
          <w:sz w:val="24"/>
          <w:szCs w:val="24"/>
          <w:lang w:val="x-none" w:eastAsia="zh-CN"/>
        </w:rPr>
        <w:t>Podnoszenie jakości kształcenia oraz dostępności i jakości wsparcia udzielanego dzieciom i uczniom w przedszkolach i szkołach ogólnodostępnych i integracyjnych.</w:t>
      </w:r>
    </w:p>
    <w:p w:rsidR="00DB7A11" w:rsidRPr="002E0D01" w:rsidRDefault="00DB7A11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DB7A11" w:rsidRPr="002E0D01" w:rsidRDefault="00DB7A11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/>
          <w:bCs/>
          <w:sz w:val="24"/>
          <w:szCs w:val="24"/>
          <w:lang w:eastAsia="zh-CN"/>
        </w:rPr>
        <w:t>ZADANIA Z ZAKRESU NADZORU PEDAGOGICZNEGO DLA KURATOR</w:t>
      </w:r>
      <w:r w:rsidR="00A918BF" w:rsidRPr="002E0D01">
        <w:rPr>
          <w:rFonts w:ascii="Arial" w:hAnsi="Arial" w:cs="Arial"/>
          <w:b/>
          <w:bCs/>
          <w:sz w:val="24"/>
          <w:szCs w:val="24"/>
          <w:lang w:eastAsia="zh-CN"/>
        </w:rPr>
        <w:t>ÓW OŚWIATY W ZAKRESIE KONTROLI:</w:t>
      </w:r>
    </w:p>
    <w:p w:rsidR="00DB7A11" w:rsidRPr="002E0D01" w:rsidRDefault="00DB7A11" w:rsidP="002C135A">
      <w:pPr>
        <w:widowControl w:val="0"/>
        <w:numPr>
          <w:ilvl w:val="0"/>
          <w:numId w:val="1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>w szkołach podstawowych, liceach ogólnokształcących, technikach, branżowych szkołach I stopnia (ogólnodostępnych i integracyjnych)</w:t>
      </w:r>
    </w:p>
    <w:p w:rsidR="00DB7A11" w:rsidRPr="00EF1901" w:rsidRDefault="00DB7A11" w:rsidP="002C135A">
      <w:pPr>
        <w:widowControl w:val="0"/>
        <w:numPr>
          <w:ilvl w:val="0"/>
          <w:numId w:val="15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/>
          <w:bCs/>
          <w:sz w:val="24"/>
          <w:szCs w:val="24"/>
          <w:lang w:eastAsia="zh-CN"/>
        </w:rPr>
        <w:t>Zgodność z przepisami prawa zwiększenia dostępności i jakości wsparcia udzielanego uczniom przez nauczycieli specjalistów, w tym pedagogów specjalnych;</w:t>
      </w:r>
    </w:p>
    <w:p w:rsidR="00DB7A11" w:rsidRPr="002E0D01" w:rsidRDefault="00DB7A11" w:rsidP="002C135A">
      <w:pPr>
        <w:widowControl w:val="0"/>
        <w:numPr>
          <w:ilvl w:val="0"/>
          <w:numId w:val="14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/>
          <w:bCs/>
          <w:sz w:val="24"/>
          <w:szCs w:val="24"/>
          <w:lang w:eastAsia="zh-CN"/>
        </w:rPr>
        <w:t>w publicznych szkołach podstawowych i ponadpodstawowych:</w:t>
      </w:r>
    </w:p>
    <w:p w:rsidR="00DB7A11" w:rsidRPr="002E0D01" w:rsidRDefault="00DB7A11" w:rsidP="002C135A">
      <w:pPr>
        <w:widowControl w:val="0"/>
        <w:numPr>
          <w:ilvl w:val="0"/>
          <w:numId w:val="15"/>
        </w:numPr>
        <w:tabs>
          <w:tab w:val="left" w:pos="14760"/>
        </w:tabs>
        <w:suppressAutoHyphens/>
        <w:spacing w:after="15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państw.</w:t>
      </w:r>
    </w:p>
    <w:p w:rsidR="007063C1" w:rsidRPr="002E0D01" w:rsidRDefault="007063C1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7063C1" w:rsidRPr="00EF1901" w:rsidRDefault="001B3E4B" w:rsidP="002C13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E0D01">
        <w:rPr>
          <w:rFonts w:ascii="Arial" w:eastAsia="Calibri" w:hAnsi="Arial" w:cs="Arial"/>
          <w:b/>
          <w:bCs/>
          <w:sz w:val="24"/>
          <w:szCs w:val="24"/>
        </w:rPr>
        <w:t>REKOMENDACJE DO PRACY W PRZYSZŁYM ROKU SZKOLNY</w:t>
      </w:r>
    </w:p>
    <w:p w:rsidR="007063C1" w:rsidRPr="002E0D01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bookmarkStart w:id="0" w:name="_Hlk112450383"/>
      <w:r w:rsidRPr="002E0D01">
        <w:rPr>
          <w:rFonts w:ascii="Arial" w:eastAsia="Calibri" w:hAnsi="Arial" w:cs="Arial"/>
          <w:sz w:val="24"/>
          <w:szCs w:val="24"/>
        </w:rPr>
        <w:t>W kolejnym roku szkolnym dbać o utrzymanie wysokich efektów nauczania, podejmować różne działania innowacyjne motywujące uczniów.</w:t>
      </w:r>
    </w:p>
    <w:p w:rsidR="007063C1" w:rsidRPr="002E0D01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E0D01">
        <w:rPr>
          <w:rFonts w:ascii="Arial" w:eastAsia="Calibri" w:hAnsi="Arial" w:cs="Arial"/>
          <w:sz w:val="24"/>
          <w:szCs w:val="24"/>
        </w:rPr>
        <w:t>Dbać o promocję szkoły w środowisku poprzez organizowanie uroczystości o szerszym zasięgu, a także prezentowanie różnych uzdolnień uczniów.</w:t>
      </w:r>
    </w:p>
    <w:p w:rsidR="007063C1" w:rsidRPr="002E0D01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E0D01">
        <w:rPr>
          <w:rFonts w:ascii="Arial" w:eastAsia="Calibri" w:hAnsi="Arial" w:cs="Arial"/>
          <w:sz w:val="24"/>
          <w:szCs w:val="24"/>
        </w:rPr>
        <w:lastRenderedPageBreak/>
        <w:t>Podejmować działania angażujące niektórych rodziców do większego zainteresowania postępami edukacyjno-wychowawczymi ich dzieci, a także udziału w życiu kulturalnym szkoły.</w:t>
      </w:r>
    </w:p>
    <w:p w:rsidR="007063C1" w:rsidRPr="002E0D01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E0D01">
        <w:rPr>
          <w:rFonts w:ascii="Arial" w:eastAsia="Calibri" w:hAnsi="Arial" w:cs="Arial"/>
          <w:sz w:val="24"/>
          <w:szCs w:val="24"/>
        </w:rPr>
        <w:t>W dalszym ciągu potrzebne są oddziaływania wychowawcze na początku roku szkolnego w zakresie jasnego określania celów, zadań i wymagań na poszczególne oceny z zajęć dydaktycznych i zachowania, zarówno względem uczniów, jak i ich rodziców.</w:t>
      </w:r>
    </w:p>
    <w:p w:rsidR="007063C1" w:rsidRPr="002E0D01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E0D01">
        <w:rPr>
          <w:rFonts w:ascii="Arial" w:eastAsia="Calibri" w:hAnsi="Arial" w:cs="Arial"/>
          <w:sz w:val="24"/>
          <w:szCs w:val="24"/>
        </w:rPr>
        <w:t>W przyszłym roku szkolnym wydłużyć czas pobytu uczniów w szkole poprzez wzbogacenie oferty zajęć dodatkowych, zajęć z pedagogiem i psychologiem.</w:t>
      </w:r>
    </w:p>
    <w:bookmarkEnd w:id="0"/>
    <w:p w:rsidR="007063C1" w:rsidRPr="00F81038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F81038">
        <w:rPr>
          <w:rFonts w:ascii="Arial" w:hAnsi="Arial" w:cs="Arial"/>
          <w:bCs/>
          <w:sz w:val="24"/>
          <w:szCs w:val="24"/>
          <w:lang w:eastAsia="zh-CN"/>
        </w:rPr>
        <w:t>W dalszym ciągu dbać o zapewnienie poczucia bezpieczeństwa uczniów w szkole i na jej terenie.</w:t>
      </w:r>
    </w:p>
    <w:p w:rsidR="007063C1" w:rsidRPr="00F81038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F81038">
        <w:rPr>
          <w:rFonts w:ascii="Arial" w:hAnsi="Arial" w:cs="Arial"/>
          <w:bCs/>
          <w:sz w:val="24"/>
          <w:szCs w:val="24"/>
          <w:lang w:eastAsia="zh-CN"/>
        </w:rPr>
        <w:t>W dalszym ciągu kontynuować przeprowadzanie z uczniami rozmów na temat bezpieczeństwa.</w:t>
      </w:r>
    </w:p>
    <w:p w:rsidR="007063C1" w:rsidRPr="00F81038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F81038">
        <w:rPr>
          <w:rFonts w:ascii="Arial" w:hAnsi="Arial" w:cs="Arial"/>
          <w:bCs/>
          <w:sz w:val="24"/>
          <w:szCs w:val="24"/>
          <w:lang w:eastAsia="zh-CN"/>
        </w:rPr>
        <w:t>Nadal zwracać bacznie uwagę na każdy przejaw niepożądanych zachowań uczniów.</w:t>
      </w:r>
    </w:p>
    <w:p w:rsidR="007063C1" w:rsidRPr="00F81038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F81038">
        <w:rPr>
          <w:rFonts w:ascii="Arial" w:hAnsi="Arial" w:cs="Arial"/>
          <w:bCs/>
          <w:sz w:val="24"/>
          <w:szCs w:val="24"/>
          <w:lang w:eastAsia="zh-CN"/>
        </w:rPr>
        <w:t>Systematycznie przypominać reguły zachowania oraz konsekwentnie wymagać od uczniów ich przestrzegania.</w:t>
      </w:r>
    </w:p>
    <w:p w:rsidR="007063C1" w:rsidRPr="00F81038" w:rsidRDefault="007063C1" w:rsidP="002C135A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F81038">
        <w:rPr>
          <w:rFonts w:ascii="Arial" w:hAnsi="Arial" w:cs="Arial"/>
          <w:bCs/>
          <w:sz w:val="24"/>
          <w:szCs w:val="24"/>
          <w:lang w:eastAsia="zh-CN"/>
        </w:rPr>
        <w:t>Należy kontynuować realizację różnorodnych programów z zakresu bezpieczeństwa.</w:t>
      </w:r>
    </w:p>
    <w:p w:rsidR="00DB7A11" w:rsidRPr="002E0D01" w:rsidRDefault="00DB7A11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DB7A11" w:rsidRPr="002E0D01" w:rsidRDefault="002E0D01" w:rsidP="002C135A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/>
          <w:bCs/>
          <w:sz w:val="24"/>
          <w:szCs w:val="24"/>
          <w:lang w:eastAsia="zh-CN"/>
        </w:rPr>
        <w:t>PRIORYTETY PRACY SZKOŁY W ROKU SZKOLNYM 2022/2023</w:t>
      </w:r>
    </w:p>
    <w:p w:rsidR="00965131" w:rsidRPr="002E0D01" w:rsidRDefault="00965131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 xml:space="preserve">Zapewnienie właściwych warunków do realizacji zadań 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 xml:space="preserve">statutowych </w:t>
      </w:r>
      <w:r w:rsidR="00A918BF" w:rsidRPr="002E0D01">
        <w:rPr>
          <w:rFonts w:ascii="Arial" w:hAnsi="Arial" w:cs="Arial"/>
          <w:bCs/>
          <w:sz w:val="24"/>
          <w:szCs w:val="24"/>
          <w:lang w:eastAsia="zh-CN"/>
        </w:rPr>
        <w:t>we wszystkich obszarach działalności szkoły.</w:t>
      </w:r>
      <w:r w:rsidR="006F08DE" w:rsidRPr="002E0D01">
        <w:rPr>
          <w:rFonts w:ascii="Arial" w:hAnsi="Arial" w:cs="Arial"/>
          <w:bCs/>
          <w:sz w:val="24"/>
          <w:szCs w:val="24"/>
          <w:lang w:eastAsia="zh-CN"/>
        </w:rPr>
        <w:t xml:space="preserve"> Przestrzeganie prawa oświatowego.</w:t>
      </w:r>
    </w:p>
    <w:p w:rsidR="00DB7A11" w:rsidRPr="002E0D01" w:rsidRDefault="006F08DE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>Utrzymanie</w:t>
      </w:r>
      <w:r w:rsidR="00A918BF" w:rsidRPr="002E0D01">
        <w:rPr>
          <w:rFonts w:ascii="Arial" w:hAnsi="Arial" w:cs="Arial"/>
          <w:bCs/>
          <w:sz w:val="24"/>
          <w:szCs w:val="24"/>
          <w:lang w:eastAsia="zh-CN"/>
        </w:rPr>
        <w:t xml:space="preserve"> wysokich efektów kształcenia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>,</w:t>
      </w:r>
      <w:r w:rsidR="00DB7A11" w:rsidRPr="002E0D01">
        <w:rPr>
          <w:rFonts w:ascii="Arial" w:hAnsi="Arial" w:cs="Arial"/>
          <w:bCs/>
          <w:sz w:val="24"/>
          <w:szCs w:val="24"/>
          <w:lang w:eastAsia="zh-CN"/>
        </w:rPr>
        <w:t xml:space="preserve"> jakości 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 xml:space="preserve">nauczania. </w:t>
      </w:r>
      <w:r w:rsidR="00DB7A11" w:rsidRPr="002E0D01">
        <w:rPr>
          <w:rFonts w:ascii="Arial" w:hAnsi="Arial" w:cs="Arial"/>
          <w:bCs/>
          <w:sz w:val="24"/>
          <w:szCs w:val="24"/>
          <w:lang w:eastAsia="zh-CN"/>
        </w:rPr>
        <w:t xml:space="preserve"> Wzmacnianie motywacji uczniów do nauki.</w:t>
      </w:r>
    </w:p>
    <w:p w:rsidR="00FA7990" w:rsidRPr="002E0D01" w:rsidRDefault="006F08DE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>A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>ngażowanie rodziców w życie klasy i szkoły. Budowanie właściwych relacji rodzice–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>szkoła opartej na wzajemnym poznaniu oczekiwań, praw i obowiązków.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t xml:space="preserve"> Zacieśnianie współpracy z rodzicami.</w:t>
      </w:r>
    </w:p>
    <w:p w:rsidR="00DB7A11" w:rsidRPr="002E0D01" w:rsidRDefault="00DB7A11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 xml:space="preserve">Integracja 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 xml:space="preserve">społeczności szkolnej: 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t>zespołów klasowych,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 xml:space="preserve"> nauczycielskich,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t xml:space="preserve"> uczniów i 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>rodziców. Uspołecznia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t xml:space="preserve">nie dzieci, 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>rozwijanie</w:t>
      </w:r>
      <w:r w:rsidR="006F08DE" w:rsidRPr="002E0D0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 xml:space="preserve">umiejętności współpracy w grupie, 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t>kultur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>y</w:t>
      </w:r>
      <w:r w:rsidR="00334F7A" w:rsidRPr="002E0D01">
        <w:rPr>
          <w:rFonts w:ascii="Arial" w:hAnsi="Arial" w:cs="Arial"/>
          <w:bCs/>
          <w:sz w:val="24"/>
          <w:szCs w:val="24"/>
          <w:lang w:eastAsia="zh-CN"/>
        </w:rPr>
        <w:t xml:space="preserve"> zachowania i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>rozwiązywania problemów.</w:t>
      </w:r>
    </w:p>
    <w:p w:rsidR="00FA7990" w:rsidRPr="002E0D01" w:rsidRDefault="00FA7990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>Kształcenie postaw patriotycznych, czytelniczych, wychowanie do wartości.</w:t>
      </w:r>
    </w:p>
    <w:p w:rsidR="006F08DE" w:rsidRPr="002E0D01" w:rsidRDefault="006F08DE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 xml:space="preserve">Niwelowanie wszelkich przejawów agresji i przemocy w szkole oraz 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br/>
        <w:t xml:space="preserve"> uwrażliwienie na potrzeby innych.</w:t>
      </w:r>
    </w:p>
    <w:p w:rsidR="00DB7A11" w:rsidRPr="002E0D01" w:rsidRDefault="00DB7A11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lastRenderedPageBreak/>
        <w:t>Podejmowanie działań na rzecz zdrowia i bezpieczeństwa  uczniów w szkole i w drodze do szkoły, a także w przypadk</w:t>
      </w:r>
      <w:r w:rsidR="00FA7990" w:rsidRPr="002E0D01">
        <w:rPr>
          <w:rFonts w:ascii="Arial" w:hAnsi="Arial" w:cs="Arial"/>
          <w:bCs/>
          <w:sz w:val="24"/>
          <w:szCs w:val="24"/>
          <w:lang w:eastAsia="zh-CN"/>
        </w:rPr>
        <w:t>u zagrożenia epidemiologicznego. P</w:t>
      </w:r>
      <w:r w:rsidRPr="002E0D01">
        <w:rPr>
          <w:rFonts w:ascii="Arial" w:hAnsi="Arial" w:cs="Arial"/>
          <w:bCs/>
          <w:sz w:val="24"/>
          <w:szCs w:val="24"/>
          <w:lang w:eastAsia="zh-CN"/>
        </w:rPr>
        <w:t>odejmowanie odpowiednich działań wychowawczych, profilaktycznych,  wspierających kondycję psychiczną uczniów w przypadku nauki zdalnej i izolacji uczniów</w:t>
      </w:r>
      <w:r w:rsidR="00334F7A" w:rsidRPr="002E0D01">
        <w:rPr>
          <w:rFonts w:ascii="Arial" w:hAnsi="Arial" w:cs="Arial"/>
          <w:bCs/>
          <w:sz w:val="24"/>
          <w:szCs w:val="24"/>
          <w:lang w:eastAsia="zh-CN"/>
        </w:rPr>
        <w:t>.</w:t>
      </w:r>
    </w:p>
    <w:p w:rsidR="00965131" w:rsidRPr="002E0D01" w:rsidRDefault="00DB7A11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>Wspieranie wszechstronnego rozwoju ucznia poprzez realizację założeń edukacji włączającej.</w:t>
      </w:r>
      <w:r w:rsidR="00965131" w:rsidRPr="002E0D01">
        <w:rPr>
          <w:rFonts w:ascii="Arial" w:hAnsi="Arial" w:cs="Arial"/>
          <w:bCs/>
          <w:sz w:val="24"/>
          <w:szCs w:val="24"/>
          <w:lang w:eastAsia="zh-CN"/>
        </w:rPr>
        <w:t xml:space="preserve"> Zapobieganie trudnościom w nauce – praca z uczniem o specjalnych potrzebach edukacyjnych, praca z uczniem zdolnym.</w:t>
      </w:r>
      <w:r w:rsidR="00334F7A" w:rsidRPr="002E0D01">
        <w:rPr>
          <w:rFonts w:ascii="Arial" w:hAnsi="Arial" w:cs="Arial"/>
          <w:bCs/>
          <w:sz w:val="24"/>
          <w:szCs w:val="24"/>
          <w:lang w:eastAsia="zh-CN"/>
        </w:rPr>
        <w:t xml:space="preserve"> Kształcenie uczniów niepełnosprawnych z uwzględnieniem ich potrzeb  i możliwości rozwojowych.</w:t>
      </w:r>
    </w:p>
    <w:p w:rsidR="00965131" w:rsidRPr="002E0D01" w:rsidRDefault="00965131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>Podnoszenie kompetencji zawodowych poprzez udział w różnych formach doskonalenia nauczycieli i specjalistów.</w:t>
      </w:r>
    </w:p>
    <w:p w:rsidR="00253FE2" w:rsidRPr="002E0D01" w:rsidRDefault="00DB7A11" w:rsidP="002C135A">
      <w:pPr>
        <w:pStyle w:val="Akapitzlist"/>
        <w:widowControl w:val="0"/>
        <w:numPr>
          <w:ilvl w:val="0"/>
          <w:numId w:val="16"/>
        </w:numPr>
        <w:tabs>
          <w:tab w:val="left" w:pos="14760"/>
        </w:tabs>
        <w:suppressAutoHyphens/>
        <w:spacing w:after="150" w:line="312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E0D01">
        <w:rPr>
          <w:rFonts w:ascii="Arial" w:hAnsi="Arial" w:cs="Arial"/>
          <w:bCs/>
          <w:sz w:val="24"/>
          <w:szCs w:val="24"/>
          <w:lang w:eastAsia="zh-CN"/>
        </w:rPr>
        <w:t>Promowanie działań szkoły w środowisku lokalnym.</w:t>
      </w:r>
    </w:p>
    <w:p w:rsidR="00253FE2" w:rsidRPr="002E0D01" w:rsidRDefault="00253FE2">
      <w:pPr>
        <w:widowControl w:val="0"/>
        <w:tabs>
          <w:tab w:val="left" w:pos="14760"/>
        </w:tabs>
        <w:suppressAutoHyphens/>
        <w:spacing w:after="150" w:line="312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E0D01" w:rsidRDefault="002E0D01" w:rsidP="002E0D01">
      <w:pPr>
        <w:pStyle w:val="Akapitzlist"/>
        <w:suppressAutoHyphens/>
        <w:spacing w:after="0" w:line="240" w:lineRule="auto"/>
        <w:ind w:left="502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E0D01">
        <w:rPr>
          <w:rFonts w:ascii="Arial" w:eastAsia="Times New Roman" w:hAnsi="Arial" w:cs="Arial"/>
          <w:b/>
          <w:sz w:val="24"/>
          <w:szCs w:val="24"/>
          <w:lang w:eastAsia="zh-CN"/>
        </w:rPr>
        <w:t>ORGANIZACJA PRACY SZKOŁY</w:t>
      </w:r>
      <w:r w:rsidR="00960B9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W ROKU SZKOLNYM 2022/2023</w:t>
      </w:r>
    </w:p>
    <w:p w:rsidR="002E0D01" w:rsidRDefault="002E0D01" w:rsidP="002E0D01">
      <w:pPr>
        <w:pStyle w:val="Akapitzlist"/>
        <w:suppressAutoHyphens/>
        <w:spacing w:after="0" w:line="240" w:lineRule="auto"/>
        <w:ind w:left="502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C4454" w:rsidRPr="002E0D01" w:rsidRDefault="00BB6A3F" w:rsidP="002E0D01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E0D01">
        <w:rPr>
          <w:rFonts w:ascii="Arial" w:hAnsi="Arial" w:cs="Arial"/>
          <w:b/>
          <w:bCs/>
          <w:sz w:val="24"/>
          <w:szCs w:val="24"/>
          <w:u w:val="single"/>
        </w:rPr>
        <w:t>ZARZĄDZANIE I ORGANIZACJA</w:t>
      </w:r>
      <w:r w:rsidR="00D927ED" w:rsidRPr="002E0D01">
        <w:rPr>
          <w:rFonts w:ascii="Arial" w:hAnsi="Arial" w:cs="Arial"/>
          <w:b/>
          <w:bCs/>
          <w:sz w:val="24"/>
          <w:szCs w:val="24"/>
          <w:u w:val="single"/>
        </w:rPr>
        <w:t xml:space="preserve"> PRACY</w:t>
      </w:r>
    </w:p>
    <w:p w:rsidR="002E0D01" w:rsidRPr="002E0D01" w:rsidRDefault="002E0D01" w:rsidP="002E0D01">
      <w:pPr>
        <w:pStyle w:val="Akapitzlist"/>
        <w:suppressAutoHyphens/>
        <w:spacing w:after="0" w:line="240" w:lineRule="auto"/>
        <w:ind w:left="502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334"/>
        <w:gridCol w:w="2126"/>
        <w:gridCol w:w="1449"/>
      </w:tblGrid>
      <w:tr w:rsidR="002C4454" w:rsidRPr="002E0D01" w:rsidTr="00670C5D">
        <w:tc>
          <w:tcPr>
            <w:tcW w:w="2303" w:type="dxa"/>
          </w:tcPr>
          <w:p w:rsidR="002C4454" w:rsidRPr="002E0D01" w:rsidRDefault="002C4454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334" w:type="dxa"/>
          </w:tcPr>
          <w:p w:rsidR="002C4454" w:rsidRPr="002E0D01" w:rsidRDefault="002C4454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2C4454" w:rsidRPr="002E0D01" w:rsidRDefault="002C4454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449" w:type="dxa"/>
          </w:tcPr>
          <w:p w:rsidR="002C4454" w:rsidRPr="002E0D01" w:rsidRDefault="002C4454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Termin realizacji</w:t>
            </w:r>
          </w:p>
        </w:tc>
      </w:tr>
      <w:tr w:rsidR="002C4454" w:rsidRPr="002E0D01" w:rsidTr="00670C5D">
        <w:tc>
          <w:tcPr>
            <w:tcW w:w="2303" w:type="dxa"/>
          </w:tcPr>
          <w:p w:rsidR="001B3E4B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 xml:space="preserve">Zapewnienie właściwych warunków do realizacji zadań statutowych we wszystkich obszarach działalności szkoły. </w:t>
            </w:r>
          </w:p>
          <w:p w:rsidR="002C4454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Przestrzeganie prawa oświatowego</w:t>
            </w:r>
          </w:p>
        </w:tc>
        <w:tc>
          <w:tcPr>
            <w:tcW w:w="3334" w:type="dxa"/>
          </w:tcPr>
          <w:p w:rsidR="0053493C" w:rsidRPr="002E0D01" w:rsidRDefault="0053493C" w:rsidP="00253FE2">
            <w:pPr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Przegląd szkoły pod kątem bezpieczeństwa i higieny.</w:t>
            </w:r>
            <w:r w:rsidRPr="002E0D01">
              <w:rPr>
                <w:rFonts w:ascii="Arial" w:hAnsi="Arial" w:cs="Arial"/>
                <w:sz w:val="24"/>
                <w:szCs w:val="24"/>
              </w:rPr>
              <w:tab/>
            </w:r>
          </w:p>
          <w:p w:rsidR="0053493C" w:rsidRPr="002E0D01" w:rsidRDefault="0053493C" w:rsidP="005349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 xml:space="preserve">Zapoznanie z nowymi aktami prawnymi oraz zmianami w przepisach prawa. Modyfikacja, uaktualnienie   procedur, regulaminów </w:t>
            </w:r>
          </w:p>
          <w:p w:rsidR="0053493C" w:rsidRPr="002E0D01" w:rsidRDefault="0053493C" w:rsidP="0053493C">
            <w:pPr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Przydział zadań i obowiązków zgodnie z arkuszem organizacyjnym w roku szkolnym 2022/2023</w:t>
            </w:r>
          </w:p>
          <w:p w:rsidR="0053493C" w:rsidRPr="002E0D01" w:rsidRDefault="0053493C" w:rsidP="0053493C">
            <w:pPr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Przydział wychowawstw</w:t>
            </w:r>
            <w:r w:rsidR="00A66805">
              <w:rPr>
                <w:rFonts w:ascii="Arial" w:hAnsi="Arial" w:cs="Arial"/>
                <w:sz w:val="24"/>
                <w:szCs w:val="24"/>
              </w:rPr>
              <w:t>,</w:t>
            </w:r>
            <w:r w:rsidRPr="002E0D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805">
              <w:rPr>
                <w:rFonts w:ascii="Arial" w:hAnsi="Arial" w:cs="Arial"/>
                <w:sz w:val="24"/>
                <w:szCs w:val="24"/>
              </w:rPr>
              <w:t>sal</w:t>
            </w:r>
            <w:r w:rsidRPr="002E0D01">
              <w:rPr>
                <w:rFonts w:ascii="Arial" w:hAnsi="Arial" w:cs="Arial"/>
                <w:sz w:val="24"/>
                <w:szCs w:val="24"/>
              </w:rPr>
              <w:t xml:space="preserve"> lekcyjnych</w:t>
            </w:r>
          </w:p>
          <w:p w:rsidR="0053493C" w:rsidRPr="002E0D01" w:rsidRDefault="00335DD8" w:rsidP="005349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Powołanie zespołów zadaniowych</w:t>
            </w:r>
            <w:r w:rsidR="0053493C" w:rsidRPr="002E0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93C" w:rsidRPr="002E0D01" w:rsidRDefault="0053493C" w:rsidP="005349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 xml:space="preserve">Ułożenie i zatwierdzenie tygodniowego planu zajęć dydaktycznych, </w:t>
            </w:r>
            <w:r w:rsidRPr="002E0D01">
              <w:rPr>
                <w:rFonts w:ascii="Arial" w:hAnsi="Arial" w:cs="Arial"/>
                <w:sz w:val="24"/>
                <w:szCs w:val="24"/>
              </w:rPr>
              <w:lastRenderedPageBreak/>
              <w:t>dydaktyczno- wychowawczych, dyżurów nauczycieli</w:t>
            </w:r>
          </w:p>
          <w:p w:rsidR="0053493C" w:rsidRPr="002E0D01" w:rsidRDefault="0053493C" w:rsidP="0053493C">
            <w:pPr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Zatwierdzenie tygodniowego planu świetlicy i godzin  dowozu szkolnego.</w:t>
            </w:r>
          </w:p>
          <w:p w:rsidR="002C4454" w:rsidRDefault="00F81038" w:rsidP="00F8103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F81038">
              <w:rPr>
                <w:rFonts w:ascii="Arial" w:hAnsi="Arial" w:cs="Arial"/>
                <w:sz w:val="24"/>
                <w:szCs w:val="24"/>
              </w:rPr>
              <w:t>Opra</w:t>
            </w:r>
            <w:r>
              <w:rPr>
                <w:rFonts w:ascii="Arial" w:hAnsi="Arial" w:cs="Arial"/>
                <w:sz w:val="24"/>
                <w:szCs w:val="24"/>
              </w:rPr>
              <w:t xml:space="preserve">cowanie wewnątrzszkolnego planu </w:t>
            </w:r>
            <w:r w:rsidRPr="00F81038">
              <w:rPr>
                <w:rFonts w:ascii="Arial" w:hAnsi="Arial" w:cs="Arial"/>
                <w:sz w:val="24"/>
                <w:szCs w:val="24"/>
              </w:rPr>
              <w:t>doskonalenia zawodowego</w:t>
            </w:r>
          </w:p>
          <w:p w:rsidR="00F81038" w:rsidRDefault="00F81038" w:rsidP="00F8103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F81038">
              <w:rPr>
                <w:rFonts w:ascii="Arial" w:hAnsi="Arial" w:cs="Arial"/>
                <w:sz w:val="24"/>
                <w:szCs w:val="24"/>
              </w:rPr>
              <w:t>Opracowanie programu profilaktyczno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1038">
              <w:rPr>
                <w:rFonts w:ascii="Arial" w:hAnsi="Arial" w:cs="Arial"/>
                <w:sz w:val="24"/>
                <w:szCs w:val="24"/>
              </w:rPr>
              <w:t>wychowawczego szkoły</w:t>
            </w:r>
          </w:p>
          <w:p w:rsidR="00F81038" w:rsidRDefault="00F81038" w:rsidP="00F8103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F81038">
              <w:rPr>
                <w:rFonts w:ascii="Arial" w:hAnsi="Arial" w:cs="Arial"/>
                <w:sz w:val="24"/>
                <w:szCs w:val="24"/>
              </w:rPr>
              <w:t>Opracowanie arkusza organizacji pracy szkoły</w:t>
            </w:r>
            <w:r w:rsidR="00960B99">
              <w:rPr>
                <w:rFonts w:ascii="Arial" w:hAnsi="Arial" w:cs="Arial"/>
                <w:sz w:val="24"/>
                <w:szCs w:val="24"/>
              </w:rPr>
              <w:t xml:space="preserve"> na kolejny rok szkolny</w:t>
            </w:r>
            <w:r w:rsidR="00D41FBC">
              <w:rPr>
                <w:rFonts w:ascii="Arial" w:hAnsi="Arial" w:cs="Arial"/>
                <w:sz w:val="24"/>
                <w:szCs w:val="24"/>
              </w:rPr>
              <w:t xml:space="preserve"> 2023/2024</w:t>
            </w:r>
          </w:p>
          <w:p w:rsidR="00F81038" w:rsidRDefault="00F81038" w:rsidP="00F8103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F81038">
              <w:rPr>
                <w:rFonts w:ascii="Arial" w:hAnsi="Arial" w:cs="Arial"/>
                <w:sz w:val="24"/>
                <w:szCs w:val="24"/>
              </w:rPr>
              <w:t>Przeprowadze</w:t>
            </w:r>
            <w:r>
              <w:rPr>
                <w:rFonts w:ascii="Arial" w:hAnsi="Arial" w:cs="Arial"/>
                <w:sz w:val="24"/>
                <w:szCs w:val="24"/>
              </w:rPr>
              <w:t>nie rekrutacji uczniów do klasy pierw</w:t>
            </w:r>
            <w:r w:rsidR="00960B99">
              <w:rPr>
                <w:rFonts w:ascii="Arial" w:hAnsi="Arial" w:cs="Arial"/>
                <w:sz w:val="24"/>
                <w:szCs w:val="24"/>
              </w:rPr>
              <w:t>szej i oddziałów przedszkolnych.</w:t>
            </w:r>
          </w:p>
          <w:p w:rsidR="00960B99" w:rsidRPr="002E0D01" w:rsidRDefault="00960B99" w:rsidP="00F8103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454" w:rsidRPr="002E0D01" w:rsidRDefault="00B029FD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Dyrektor Szkoły</w:t>
            </w:r>
          </w:p>
          <w:p w:rsidR="0053493C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29FD" w:rsidRPr="002E0D01" w:rsidRDefault="00B029FD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Rada Pedagogiczna</w:t>
            </w:r>
          </w:p>
          <w:p w:rsidR="00A66805" w:rsidRDefault="00A66805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29FD" w:rsidRPr="002E0D01" w:rsidRDefault="00B029FD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 xml:space="preserve">Zespoły </w:t>
            </w:r>
            <w:r w:rsidRPr="002E0D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Zadaniowe</w:t>
            </w:r>
          </w:p>
        </w:tc>
        <w:tc>
          <w:tcPr>
            <w:tcW w:w="1449" w:type="dxa"/>
          </w:tcPr>
          <w:p w:rsidR="002C4454" w:rsidRPr="002E0D01" w:rsidRDefault="00B029FD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sierp</w:t>
            </w:r>
            <w:r w:rsidR="0053493C" w:rsidRPr="002E0D01">
              <w:rPr>
                <w:rFonts w:ascii="Arial" w:hAnsi="Arial" w:cs="Arial"/>
                <w:bCs/>
                <w:sz w:val="24"/>
                <w:szCs w:val="24"/>
              </w:rPr>
              <w:t>ień</w:t>
            </w:r>
            <w:r w:rsidRPr="002E0D0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53493C" w:rsidRPr="002E0D0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2E0D01">
              <w:rPr>
                <w:rFonts w:ascii="Arial" w:hAnsi="Arial" w:cs="Arial"/>
                <w:bCs/>
                <w:sz w:val="24"/>
                <w:szCs w:val="24"/>
              </w:rPr>
              <w:t>r.</w:t>
            </w:r>
          </w:p>
          <w:p w:rsidR="0053493C" w:rsidRPr="002E0D01" w:rsidRDefault="0053493C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Pr="002E0D01" w:rsidRDefault="0053493C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493C" w:rsidRDefault="0053493C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sierpień 2022r.</w:t>
            </w: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wrzesień 2022r.</w:t>
            </w: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kwiecień 2023r.</w:t>
            </w:r>
          </w:p>
          <w:p w:rsidR="002C135A" w:rsidRPr="002E0D01" w:rsidRDefault="002C135A" w:rsidP="0053493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luty- kwiecień 2023r.</w:t>
            </w:r>
          </w:p>
        </w:tc>
      </w:tr>
      <w:tr w:rsidR="002C4454" w:rsidRPr="002E0D01" w:rsidTr="00670C5D">
        <w:tc>
          <w:tcPr>
            <w:tcW w:w="2303" w:type="dxa"/>
          </w:tcPr>
          <w:p w:rsidR="00335DD8" w:rsidRPr="002E0D01" w:rsidRDefault="00335DD8" w:rsidP="002C4454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lastRenderedPageBreak/>
              <w:t xml:space="preserve">Zapewnianie </w:t>
            </w:r>
            <w:r w:rsidR="00F81038">
              <w:rPr>
                <w:rFonts w:ascii="Arial" w:hAnsi="Arial" w:cs="Arial"/>
                <w:sz w:val="24"/>
                <w:szCs w:val="24"/>
              </w:rPr>
              <w:t xml:space="preserve">wysokiej </w:t>
            </w:r>
            <w:r w:rsidRPr="002E0D01">
              <w:rPr>
                <w:rFonts w:ascii="Arial" w:hAnsi="Arial" w:cs="Arial"/>
                <w:sz w:val="24"/>
                <w:szCs w:val="24"/>
              </w:rPr>
              <w:t>jakości pracy szkoły w roku szkolnym 2022/2023</w:t>
            </w:r>
          </w:p>
          <w:p w:rsidR="002C4454" w:rsidRPr="002E0D01" w:rsidRDefault="001B3E4B" w:rsidP="002C4454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35DD8" w:rsidRPr="002E0D01">
              <w:rPr>
                <w:rFonts w:ascii="Arial" w:hAnsi="Arial" w:cs="Arial"/>
                <w:sz w:val="24"/>
                <w:szCs w:val="24"/>
              </w:rPr>
              <w:t>adzór pedagogiczny</w:t>
            </w:r>
          </w:p>
        </w:tc>
        <w:tc>
          <w:tcPr>
            <w:tcW w:w="3334" w:type="dxa"/>
          </w:tcPr>
          <w:p w:rsidR="002C4454" w:rsidRPr="002E0D01" w:rsidRDefault="002C4454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 xml:space="preserve">Przedstawienie kierunków polityki oświatowej </w:t>
            </w:r>
            <w:proofErr w:type="spellStart"/>
            <w:r w:rsidRPr="002E0D01">
              <w:rPr>
                <w:rFonts w:ascii="Arial" w:hAnsi="Arial" w:cs="Arial"/>
                <w:sz w:val="24"/>
                <w:szCs w:val="24"/>
              </w:rPr>
              <w:t>MEiN</w:t>
            </w:r>
            <w:proofErr w:type="spellEnd"/>
            <w:r w:rsidRPr="002E0D01">
              <w:rPr>
                <w:rFonts w:ascii="Arial" w:hAnsi="Arial" w:cs="Arial"/>
                <w:sz w:val="24"/>
                <w:szCs w:val="24"/>
              </w:rPr>
              <w:t>, wytycznych kuratorium</w:t>
            </w:r>
          </w:p>
          <w:p w:rsidR="002C4454" w:rsidRPr="002E0D01" w:rsidRDefault="002C4454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4454" w:rsidRPr="002E0D01" w:rsidRDefault="00335DD8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 xml:space="preserve">Przedstawienie aspektów </w:t>
            </w:r>
            <w:r w:rsidR="002C4454" w:rsidRPr="002E0D01">
              <w:rPr>
                <w:rFonts w:ascii="Arial" w:hAnsi="Arial" w:cs="Arial"/>
                <w:sz w:val="24"/>
                <w:szCs w:val="24"/>
              </w:rPr>
              <w:t>kontroli zarządczej dyrektora szkoły</w:t>
            </w:r>
            <w:r w:rsidRPr="002E0D01">
              <w:rPr>
                <w:rFonts w:ascii="Arial" w:hAnsi="Arial" w:cs="Arial"/>
                <w:sz w:val="24"/>
                <w:szCs w:val="24"/>
              </w:rPr>
              <w:t xml:space="preserve"> w celu zapewnienia wysokiej jakości kształcenia.</w:t>
            </w:r>
          </w:p>
          <w:p w:rsidR="00F81038" w:rsidRPr="002E0D01" w:rsidRDefault="00D41FBC" w:rsidP="00A6680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F81038">
              <w:rPr>
                <w:rFonts w:ascii="Arial" w:hAnsi="Arial" w:cs="Arial"/>
                <w:sz w:val="24"/>
                <w:szCs w:val="24"/>
              </w:rPr>
              <w:t>Opracowanie planu nadzoru pedagogicznego</w:t>
            </w:r>
          </w:p>
          <w:p w:rsidR="002C4454" w:rsidRPr="002E0D01" w:rsidRDefault="00335DD8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Organizacja pracy na kolejny rok szkolny</w:t>
            </w:r>
          </w:p>
          <w:p w:rsidR="00335DD8" w:rsidRPr="002E0D01" w:rsidRDefault="00335DD8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Ustalenie terminów spotkań rady pedagogicznej, rozpoznanie potrzeb w zakresie organizacji szkoleń- doskonalenie zawodowe nauczycieli.</w:t>
            </w:r>
          </w:p>
          <w:p w:rsidR="00335DD8" w:rsidRPr="002E0D01" w:rsidRDefault="00335DD8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27ED" w:rsidRPr="002E0D01" w:rsidRDefault="00F81038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038">
              <w:rPr>
                <w:rFonts w:ascii="Arial" w:hAnsi="Arial" w:cs="Arial"/>
                <w:sz w:val="24"/>
                <w:szCs w:val="24"/>
              </w:rPr>
              <w:t>Umożl</w:t>
            </w:r>
            <w:r>
              <w:rPr>
                <w:rFonts w:ascii="Arial" w:hAnsi="Arial" w:cs="Arial"/>
                <w:sz w:val="24"/>
                <w:szCs w:val="24"/>
              </w:rPr>
              <w:t xml:space="preserve">iwienie nauczycielom zdobywania </w:t>
            </w:r>
            <w:r w:rsidRPr="00F81038">
              <w:rPr>
                <w:rFonts w:ascii="Arial" w:hAnsi="Arial" w:cs="Arial"/>
                <w:sz w:val="24"/>
                <w:szCs w:val="24"/>
              </w:rPr>
              <w:t>kolejnych stopni awansu zawodowego</w:t>
            </w:r>
          </w:p>
        </w:tc>
        <w:tc>
          <w:tcPr>
            <w:tcW w:w="2126" w:type="dxa"/>
          </w:tcPr>
          <w:p w:rsidR="002C4454" w:rsidRPr="002E0D01" w:rsidRDefault="00B029FD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Dyrektor Szkoły</w:t>
            </w:r>
          </w:p>
        </w:tc>
        <w:tc>
          <w:tcPr>
            <w:tcW w:w="1449" w:type="dxa"/>
          </w:tcPr>
          <w:p w:rsidR="002C4454" w:rsidRPr="002E0D01" w:rsidRDefault="00565A19" w:rsidP="00335DD8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wrze</w:t>
            </w:r>
            <w:r w:rsidR="00335DD8" w:rsidRPr="002E0D01">
              <w:rPr>
                <w:rFonts w:ascii="Arial" w:hAnsi="Arial" w:cs="Arial"/>
                <w:bCs/>
                <w:sz w:val="24"/>
                <w:szCs w:val="24"/>
              </w:rPr>
              <w:t>sień</w:t>
            </w:r>
            <w:r w:rsidR="00B029FD" w:rsidRPr="002E0D0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335DD8" w:rsidRPr="002E0D0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029FD" w:rsidRPr="002E0D01">
              <w:rPr>
                <w:rFonts w:ascii="Arial" w:hAnsi="Arial" w:cs="Arial"/>
                <w:bCs/>
                <w:sz w:val="24"/>
                <w:szCs w:val="24"/>
              </w:rPr>
              <w:t>r.</w:t>
            </w:r>
          </w:p>
        </w:tc>
      </w:tr>
      <w:tr w:rsidR="00670C5D" w:rsidRPr="002E0D01" w:rsidTr="00670C5D">
        <w:tc>
          <w:tcPr>
            <w:tcW w:w="2303" w:type="dxa"/>
          </w:tcPr>
          <w:p w:rsidR="00670C5D" w:rsidRPr="002E0D01" w:rsidRDefault="000D02EF" w:rsidP="002C4454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sz w:val="24"/>
                <w:szCs w:val="24"/>
              </w:rPr>
              <w:lastRenderedPageBreak/>
              <w:t>Organizacja imprez i uroczystości</w:t>
            </w:r>
          </w:p>
        </w:tc>
        <w:tc>
          <w:tcPr>
            <w:tcW w:w="3334" w:type="dxa"/>
          </w:tcPr>
          <w:p w:rsidR="00670C5D" w:rsidRPr="002E0D01" w:rsidRDefault="000D02EF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Opracowanie kalendarza imprez i uroczystości szkolnych</w:t>
            </w:r>
            <w:r w:rsidR="00526DD7">
              <w:rPr>
                <w:rFonts w:ascii="Arial" w:hAnsi="Arial" w:cs="Arial"/>
                <w:sz w:val="24"/>
                <w:szCs w:val="24"/>
              </w:rPr>
              <w:t>:</w:t>
            </w:r>
            <w:r w:rsidR="00960B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6805" w:rsidRDefault="00A66805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2EF" w:rsidRDefault="001C6199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Planowanie wycieczek</w:t>
            </w:r>
            <w:r w:rsidR="000D02EF" w:rsidRPr="002E0D01">
              <w:rPr>
                <w:rFonts w:ascii="Arial" w:hAnsi="Arial" w:cs="Arial"/>
                <w:sz w:val="24"/>
                <w:szCs w:val="24"/>
              </w:rPr>
              <w:t xml:space="preserve"> i wyjazdów</w:t>
            </w:r>
            <w:r w:rsidR="00526D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394B" w:rsidRPr="002E0D01" w:rsidRDefault="00526DD7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uczniów w ogólnopolskich konkursach, programach i projektach edukacyjnych. </w:t>
            </w:r>
          </w:p>
          <w:p w:rsidR="0085394B" w:rsidRPr="002E0D01" w:rsidRDefault="0085394B" w:rsidP="00526D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C5D" w:rsidRDefault="001B3E4B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B3E4B">
              <w:rPr>
                <w:rFonts w:ascii="Arial" w:hAnsi="Arial" w:cs="Arial"/>
                <w:bCs/>
                <w:sz w:val="24"/>
                <w:szCs w:val="24"/>
              </w:rPr>
              <w:t>Zespó</w:t>
            </w:r>
            <w:r w:rsidR="00A66805">
              <w:rPr>
                <w:rFonts w:ascii="Arial" w:hAnsi="Arial" w:cs="Arial"/>
                <w:bCs/>
                <w:sz w:val="24"/>
                <w:szCs w:val="24"/>
              </w:rPr>
              <w:t>ł</w:t>
            </w:r>
            <w:r w:rsidRPr="001B3E4B">
              <w:rPr>
                <w:rFonts w:ascii="Arial" w:hAnsi="Arial" w:cs="Arial"/>
                <w:bCs/>
                <w:sz w:val="24"/>
                <w:szCs w:val="24"/>
              </w:rPr>
              <w:t xml:space="preserve"> d</w:t>
            </w:r>
            <w:r w:rsidR="00A6680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1B3E4B">
              <w:rPr>
                <w:rFonts w:ascii="Arial" w:hAnsi="Arial" w:cs="Arial"/>
                <w:bCs/>
                <w:sz w:val="24"/>
                <w:szCs w:val="24"/>
              </w:rPr>
              <w:t>s. Planu Pracy Szkoły</w:t>
            </w:r>
          </w:p>
          <w:p w:rsidR="001B3E4B" w:rsidRDefault="001B3E4B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3E4B" w:rsidRPr="001B3E4B" w:rsidRDefault="001B3E4B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Wszyscy nauczyciele, dyrektor szkoły</w:t>
            </w:r>
          </w:p>
        </w:tc>
        <w:tc>
          <w:tcPr>
            <w:tcW w:w="1449" w:type="dxa"/>
          </w:tcPr>
          <w:p w:rsidR="00670C5D" w:rsidRPr="002E0D01" w:rsidRDefault="00670C5D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FBC" w:rsidRPr="002E0D01" w:rsidTr="00670C5D">
        <w:tc>
          <w:tcPr>
            <w:tcW w:w="2303" w:type="dxa"/>
          </w:tcPr>
          <w:p w:rsidR="00D41FBC" w:rsidRPr="002E0D01" w:rsidRDefault="00D41FBC" w:rsidP="00D41FB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Wzbogacanie bazy materiałowej </w:t>
            </w:r>
          </w:p>
        </w:tc>
        <w:tc>
          <w:tcPr>
            <w:tcW w:w="3334" w:type="dxa"/>
          </w:tcPr>
          <w:p w:rsidR="00A66805" w:rsidRDefault="00D41FBC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805">
              <w:rPr>
                <w:rFonts w:ascii="Arial" w:hAnsi="Arial" w:cs="Arial"/>
                <w:sz w:val="24"/>
                <w:szCs w:val="24"/>
              </w:rPr>
              <w:t>Zapewnienie warunków do realizacji treści podstawy programowej.</w:t>
            </w:r>
          </w:p>
          <w:p w:rsidR="00D41FBC" w:rsidRPr="002E0D01" w:rsidRDefault="00D41FBC" w:rsidP="002C4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Pozyskiwanie funduszy na wzbogacanie wyposażenia szkoły w pomoce dydaktyczne z</w:t>
            </w:r>
            <w:r w:rsidR="00F251C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1C7">
              <w:rPr>
                <w:rFonts w:ascii="Arial" w:hAnsi="Arial" w:cs="Arial"/>
                <w:sz w:val="24"/>
                <w:szCs w:val="24"/>
              </w:rPr>
              <w:t xml:space="preserve">szczególnym </w:t>
            </w:r>
            <w:r>
              <w:rPr>
                <w:rFonts w:ascii="Arial" w:hAnsi="Arial" w:cs="Arial"/>
                <w:sz w:val="24"/>
                <w:szCs w:val="24"/>
              </w:rPr>
              <w:t>uwzględnieniem uczniów o specjalnych potrzebach edukacyjnych</w:t>
            </w:r>
          </w:p>
        </w:tc>
        <w:tc>
          <w:tcPr>
            <w:tcW w:w="2126" w:type="dxa"/>
          </w:tcPr>
          <w:p w:rsidR="00D41FBC" w:rsidRPr="00A66805" w:rsidRDefault="00A66805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66805">
              <w:rPr>
                <w:rFonts w:ascii="Arial" w:hAnsi="Arial" w:cs="Arial"/>
                <w:bCs/>
                <w:sz w:val="24"/>
                <w:szCs w:val="24"/>
              </w:rPr>
              <w:t>Dyrektor szkoły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nauczyciele</w:t>
            </w:r>
          </w:p>
        </w:tc>
        <w:tc>
          <w:tcPr>
            <w:tcW w:w="1449" w:type="dxa"/>
          </w:tcPr>
          <w:p w:rsidR="00D41FBC" w:rsidRPr="002E0D01" w:rsidRDefault="00D41FBC" w:rsidP="000F4FEC">
            <w:pPr>
              <w:widowControl w:val="0"/>
              <w:suppressAutoHyphens/>
              <w:spacing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53FE2" w:rsidRPr="002E0D01" w:rsidRDefault="00253FE2" w:rsidP="00670C5D">
      <w:pPr>
        <w:widowControl w:val="0"/>
        <w:suppressAutoHyphens/>
        <w:spacing w:before="150" w:after="150" w:line="312" w:lineRule="auto"/>
        <w:rPr>
          <w:rFonts w:ascii="Arial" w:hAnsi="Arial" w:cs="Arial"/>
          <w:b/>
          <w:bCs/>
          <w:sz w:val="24"/>
          <w:szCs w:val="24"/>
        </w:rPr>
      </w:pPr>
    </w:p>
    <w:p w:rsidR="00EB4824" w:rsidRPr="002E0D01" w:rsidRDefault="002C135A" w:rsidP="00670C5D">
      <w:pPr>
        <w:widowControl w:val="0"/>
        <w:suppressAutoHyphens/>
        <w:spacing w:before="150" w:after="150" w:line="31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DYDAKTYKA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334"/>
        <w:gridCol w:w="2126"/>
        <w:gridCol w:w="1449"/>
      </w:tblGrid>
      <w:tr w:rsidR="00670C5D" w:rsidRPr="002E0D01" w:rsidTr="00565A19">
        <w:tc>
          <w:tcPr>
            <w:tcW w:w="2303" w:type="dxa"/>
          </w:tcPr>
          <w:p w:rsidR="00670C5D" w:rsidRPr="002E0D01" w:rsidRDefault="00670C5D" w:rsidP="00670C5D">
            <w:pPr>
              <w:widowControl w:val="0"/>
              <w:suppressAutoHyphens/>
              <w:spacing w:before="150" w:after="150" w:line="312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334" w:type="dxa"/>
          </w:tcPr>
          <w:p w:rsidR="00670C5D" w:rsidRPr="002E0D01" w:rsidRDefault="00670C5D" w:rsidP="00670C5D">
            <w:pPr>
              <w:widowControl w:val="0"/>
              <w:suppressAutoHyphens/>
              <w:spacing w:before="150" w:after="150" w:line="312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670C5D" w:rsidRPr="002E0D01" w:rsidRDefault="00670C5D" w:rsidP="00670C5D">
            <w:pPr>
              <w:widowControl w:val="0"/>
              <w:suppressAutoHyphens/>
              <w:spacing w:before="150" w:after="150" w:line="312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449" w:type="dxa"/>
          </w:tcPr>
          <w:p w:rsidR="00670C5D" w:rsidRPr="002E0D01" w:rsidRDefault="00670C5D" w:rsidP="00670C5D">
            <w:pPr>
              <w:widowControl w:val="0"/>
              <w:suppressAutoHyphens/>
              <w:spacing w:before="150" w:after="150" w:line="312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Termin realizacji</w:t>
            </w:r>
          </w:p>
        </w:tc>
      </w:tr>
      <w:tr w:rsidR="00670C5D" w:rsidRPr="002E0D01" w:rsidTr="00565A19">
        <w:tc>
          <w:tcPr>
            <w:tcW w:w="2303" w:type="dxa"/>
          </w:tcPr>
          <w:p w:rsidR="00526DD7" w:rsidRDefault="00526DD7" w:rsidP="00526DD7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Rozpoznawanie potrzeb edukacyjnych uczniów.</w:t>
            </w:r>
          </w:p>
          <w:p w:rsidR="002C135A" w:rsidRDefault="002C135A" w:rsidP="00526DD7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135A" w:rsidRDefault="002C135A" w:rsidP="00526DD7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135A" w:rsidRDefault="002C135A" w:rsidP="00526DD7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135A" w:rsidRDefault="002C135A" w:rsidP="00526DD7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0C5D" w:rsidRPr="002E0D01" w:rsidRDefault="001C6199" w:rsidP="00526DD7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Dbałość o wysokie efekty nauczania </w:t>
            </w:r>
          </w:p>
        </w:tc>
        <w:tc>
          <w:tcPr>
            <w:tcW w:w="3334" w:type="dxa"/>
          </w:tcPr>
          <w:p w:rsidR="00670C5D" w:rsidRPr="002E0D01" w:rsidRDefault="00670C5D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Diagnoza wstępna uczniów</w:t>
            </w:r>
            <w:r w:rsidR="00AE1138" w:rsidRPr="002E0D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1901" w:rsidRDefault="00AE1138" w:rsidP="00EF1901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Rozpoznanie potrzeb edukacyjno- wychowawczych przez nauczycieli.</w:t>
            </w:r>
            <w:r w:rsidR="00EF1901" w:rsidRPr="00A41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1138" w:rsidRPr="002E0D01" w:rsidRDefault="00EF1901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Analiza wyników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415CC">
              <w:rPr>
                <w:rFonts w:ascii="Arial" w:hAnsi="Arial" w:cs="Arial"/>
                <w:sz w:val="24"/>
                <w:szCs w:val="24"/>
              </w:rPr>
              <w:t xml:space="preserve"> Kształcenie u ucznió</w:t>
            </w:r>
            <w:r>
              <w:rPr>
                <w:rFonts w:ascii="Arial" w:hAnsi="Arial" w:cs="Arial"/>
                <w:sz w:val="24"/>
                <w:szCs w:val="24"/>
              </w:rPr>
              <w:t xml:space="preserve">w poczucia odpowiedzialności za </w:t>
            </w:r>
            <w:r w:rsidRPr="00A415CC">
              <w:rPr>
                <w:rFonts w:ascii="Arial" w:hAnsi="Arial" w:cs="Arial"/>
                <w:sz w:val="24"/>
                <w:szCs w:val="24"/>
              </w:rPr>
              <w:t>uzyskane oceny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5CC">
              <w:rPr>
                <w:rFonts w:ascii="Arial" w:hAnsi="Arial" w:cs="Arial"/>
                <w:sz w:val="24"/>
                <w:szCs w:val="24"/>
              </w:rPr>
              <w:t>nauczania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0C5D" w:rsidRPr="002E0D01" w:rsidRDefault="00670C5D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Przygotowanie dokumentacji przebiegu nauczania: rozkłady</w:t>
            </w:r>
            <w:r w:rsidR="006E09EB" w:rsidRPr="002E0D01">
              <w:rPr>
                <w:rFonts w:ascii="Arial" w:hAnsi="Arial" w:cs="Arial"/>
                <w:sz w:val="24"/>
                <w:szCs w:val="24"/>
              </w:rPr>
              <w:t xml:space="preserve"> materiałów, planów wynikowych, wymagań edukacyjnych.</w:t>
            </w:r>
          </w:p>
          <w:p w:rsidR="006E09EB" w:rsidRDefault="006E09EB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lastRenderedPageBreak/>
              <w:t>Realizacja zajęć wspomagających w</w:t>
            </w:r>
            <w:r w:rsidR="00EF1901">
              <w:rPr>
                <w:rFonts w:ascii="Arial" w:hAnsi="Arial" w:cs="Arial"/>
                <w:sz w:val="24"/>
                <w:szCs w:val="24"/>
              </w:rPr>
              <w:t xml:space="preserve"> ramach udzielania pomocy psychologiczno- pedagogicznej w</w:t>
            </w:r>
            <w:r w:rsidRPr="002E0D01">
              <w:rPr>
                <w:rFonts w:ascii="Arial" w:hAnsi="Arial" w:cs="Arial"/>
                <w:sz w:val="24"/>
                <w:szCs w:val="24"/>
              </w:rPr>
              <w:t xml:space="preserve"> klasach </w:t>
            </w:r>
            <w:r w:rsidR="00A415CC">
              <w:rPr>
                <w:rFonts w:ascii="Arial" w:hAnsi="Arial" w:cs="Arial"/>
                <w:sz w:val="24"/>
                <w:szCs w:val="24"/>
              </w:rPr>
              <w:t>I</w:t>
            </w:r>
            <w:r w:rsidRPr="002E0D01">
              <w:rPr>
                <w:rFonts w:ascii="Arial" w:hAnsi="Arial" w:cs="Arial"/>
                <w:sz w:val="24"/>
                <w:szCs w:val="24"/>
              </w:rPr>
              <w:t>-VIII.</w:t>
            </w:r>
          </w:p>
          <w:p w:rsidR="00A415CC" w:rsidRPr="002E0D01" w:rsidRDefault="00A415CC" w:rsidP="00EF1901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Organizacja konkursów szkolnych i pozaszkolnych</w:t>
            </w:r>
            <w:r w:rsidR="00EF1901">
              <w:rPr>
                <w:rFonts w:ascii="Arial" w:hAnsi="Arial" w:cs="Arial"/>
                <w:sz w:val="24"/>
                <w:szCs w:val="24"/>
              </w:rPr>
              <w:t>. Udział uczniów w konkursach przedmiotowych.</w:t>
            </w:r>
          </w:p>
        </w:tc>
        <w:tc>
          <w:tcPr>
            <w:tcW w:w="2126" w:type="dxa"/>
          </w:tcPr>
          <w:p w:rsidR="00670C5D" w:rsidRPr="002E0D01" w:rsidRDefault="00565A1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Dyrektor Szkoły</w:t>
            </w:r>
          </w:p>
          <w:p w:rsidR="00565A19" w:rsidRPr="002E0D01" w:rsidRDefault="00565A1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Wychowawcy i nauczyciele</w:t>
            </w:r>
          </w:p>
        </w:tc>
        <w:tc>
          <w:tcPr>
            <w:tcW w:w="1449" w:type="dxa"/>
          </w:tcPr>
          <w:p w:rsidR="00670C5D" w:rsidRPr="002E0D01" w:rsidRDefault="00565A1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Cały rok</w:t>
            </w:r>
          </w:p>
        </w:tc>
      </w:tr>
      <w:tr w:rsidR="000D02EF" w:rsidRPr="002E0D01" w:rsidTr="00565A19">
        <w:tc>
          <w:tcPr>
            <w:tcW w:w="2303" w:type="dxa"/>
          </w:tcPr>
          <w:p w:rsidR="000D02EF" w:rsidRPr="002E0D01" w:rsidRDefault="001C6199" w:rsidP="001C6199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</w:t>
            </w:r>
            <w:r w:rsidR="000D02EF"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omoc psychologiczno- pedagogicznej</w:t>
            </w:r>
          </w:p>
        </w:tc>
        <w:tc>
          <w:tcPr>
            <w:tcW w:w="3334" w:type="dxa"/>
          </w:tcPr>
          <w:p w:rsidR="00F81038" w:rsidRDefault="00F81038" w:rsidP="00F8103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F81038">
              <w:rPr>
                <w:rFonts w:ascii="Arial" w:hAnsi="Arial" w:cs="Arial"/>
                <w:sz w:val="24"/>
                <w:szCs w:val="24"/>
              </w:rPr>
              <w:t>Współpraca z psych</w:t>
            </w:r>
            <w:r>
              <w:rPr>
                <w:rFonts w:ascii="Arial" w:hAnsi="Arial" w:cs="Arial"/>
                <w:sz w:val="24"/>
                <w:szCs w:val="24"/>
              </w:rPr>
              <w:t xml:space="preserve">ologiem, pedagogiem, pedagogiem </w:t>
            </w:r>
            <w:r w:rsidRPr="00F81038">
              <w:rPr>
                <w:rFonts w:ascii="Arial" w:hAnsi="Arial" w:cs="Arial"/>
                <w:sz w:val="24"/>
                <w:szCs w:val="24"/>
              </w:rPr>
              <w:t>specjalnym, poradni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F81038">
              <w:rPr>
                <w:rFonts w:ascii="Arial" w:hAnsi="Arial" w:cs="Arial"/>
                <w:sz w:val="24"/>
                <w:szCs w:val="24"/>
              </w:rPr>
              <w:t xml:space="preserve"> psychologiczno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81038">
              <w:rPr>
                <w:rFonts w:ascii="Arial" w:hAnsi="Arial" w:cs="Arial"/>
                <w:sz w:val="24"/>
                <w:szCs w:val="24"/>
              </w:rPr>
              <w:t>pedagogicz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rodzicami w celu rozpoznania </w:t>
            </w:r>
            <w:r w:rsidRPr="00F81038">
              <w:rPr>
                <w:rFonts w:ascii="Arial" w:hAnsi="Arial" w:cs="Arial"/>
                <w:sz w:val="24"/>
                <w:szCs w:val="24"/>
              </w:rPr>
              <w:t>indywidualnych potrzeb i możliwości uczniów</w:t>
            </w:r>
          </w:p>
          <w:p w:rsidR="000D02EF" w:rsidRPr="002E0D01" w:rsidRDefault="000D02EF" w:rsidP="000D02EF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Rozpoznawanie potrzeb w zakresie pracy z uczniem o specjalnych potrzebach edukacyjnych- tworzenie grup korekcyjnych, wyrównawczych, logopedycznych na zajęcia</w:t>
            </w:r>
            <w:r w:rsidR="006E09EB" w:rsidRPr="002E0D0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1038">
              <w:rPr>
                <w:rFonts w:ascii="Arial" w:hAnsi="Arial" w:cs="Arial"/>
                <w:sz w:val="24"/>
                <w:szCs w:val="24"/>
              </w:rPr>
              <w:t>opracowanie wymaganej dokumentacji, organizacja i realizacja zajęć specjalistycznych.</w:t>
            </w:r>
          </w:p>
        </w:tc>
        <w:tc>
          <w:tcPr>
            <w:tcW w:w="2126" w:type="dxa"/>
          </w:tcPr>
          <w:p w:rsidR="00F81038" w:rsidRPr="00F81038" w:rsidRDefault="00F81038" w:rsidP="00F8103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038">
              <w:rPr>
                <w:rFonts w:ascii="Arial" w:hAnsi="Arial" w:cs="Arial"/>
                <w:b/>
                <w:bCs/>
                <w:sz w:val="24"/>
                <w:szCs w:val="24"/>
              </w:rPr>
              <w:t>Wszyscy</w:t>
            </w:r>
          </w:p>
          <w:p w:rsidR="000D02EF" w:rsidRPr="002E0D01" w:rsidRDefault="00F81038" w:rsidP="00F8103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038">
              <w:rPr>
                <w:rFonts w:ascii="Arial" w:hAnsi="Arial" w:cs="Arial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1449" w:type="dxa"/>
          </w:tcPr>
          <w:p w:rsidR="000D02EF" w:rsidRPr="002E0D01" w:rsidRDefault="00565A1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Cały rok</w:t>
            </w:r>
          </w:p>
        </w:tc>
      </w:tr>
      <w:tr w:rsidR="000D02EF" w:rsidRPr="002E0D01" w:rsidTr="00565A19">
        <w:tc>
          <w:tcPr>
            <w:tcW w:w="2303" w:type="dxa"/>
          </w:tcPr>
          <w:p w:rsidR="000D02EF" w:rsidRPr="002E0D01" w:rsidRDefault="000D02EF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Wzbogacanie oferty edukacyjnej</w:t>
            </w:r>
            <w:r w:rsidR="001C6199"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, przebiegu nauczania</w:t>
            </w:r>
          </w:p>
        </w:tc>
        <w:tc>
          <w:tcPr>
            <w:tcW w:w="3334" w:type="dxa"/>
          </w:tcPr>
          <w:p w:rsidR="000D02EF" w:rsidRPr="002E0D01" w:rsidRDefault="006E09EB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Organizacja zajęć d</w:t>
            </w:r>
            <w:r w:rsidR="00045214">
              <w:rPr>
                <w:rFonts w:ascii="Arial" w:hAnsi="Arial" w:cs="Arial"/>
                <w:sz w:val="24"/>
                <w:szCs w:val="24"/>
              </w:rPr>
              <w:t>odatkowych zgodnie z potrzebami i zainteresowaniami uczniów.</w:t>
            </w:r>
          </w:p>
          <w:p w:rsidR="001C6199" w:rsidRPr="002E0D01" w:rsidRDefault="001C619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 xml:space="preserve">Realizacja podstawy programowej z zastosowaniem innowacyjnych i nowatorskich programów, </w:t>
            </w:r>
            <w:r w:rsidRPr="002E0D01">
              <w:rPr>
                <w:rFonts w:ascii="Arial" w:hAnsi="Arial" w:cs="Arial"/>
                <w:sz w:val="24"/>
                <w:szCs w:val="24"/>
              </w:rPr>
              <w:lastRenderedPageBreak/>
              <w:t>rozwiązań.</w:t>
            </w:r>
            <w:r w:rsidR="00310ADE" w:rsidRPr="002E0D01">
              <w:rPr>
                <w:rFonts w:ascii="Arial" w:hAnsi="Arial" w:cs="Arial"/>
                <w:sz w:val="24"/>
                <w:szCs w:val="24"/>
              </w:rPr>
              <w:t xml:space="preserve"> Realizacja indywidualnych programów</w:t>
            </w:r>
            <w:r w:rsidR="00310ADE">
              <w:rPr>
                <w:rFonts w:ascii="Arial" w:hAnsi="Arial" w:cs="Arial"/>
                <w:sz w:val="24"/>
                <w:szCs w:val="24"/>
              </w:rPr>
              <w:t xml:space="preserve"> nauczania dla uczniów wybitnie zdolnych.</w:t>
            </w:r>
          </w:p>
          <w:p w:rsidR="001C6199" w:rsidRDefault="001C619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 xml:space="preserve">Realizacja </w:t>
            </w:r>
            <w:r w:rsidR="00F81038">
              <w:rPr>
                <w:rFonts w:ascii="Arial" w:hAnsi="Arial" w:cs="Arial"/>
                <w:sz w:val="24"/>
                <w:szCs w:val="24"/>
              </w:rPr>
              <w:t xml:space="preserve">zgłoszonych </w:t>
            </w:r>
            <w:r w:rsidRPr="002E0D01">
              <w:rPr>
                <w:rFonts w:ascii="Arial" w:hAnsi="Arial" w:cs="Arial"/>
                <w:sz w:val="24"/>
                <w:szCs w:val="24"/>
              </w:rPr>
              <w:t>innowacji pedagogicznych</w:t>
            </w:r>
            <w:r w:rsidR="00AE1138" w:rsidRPr="002E0D01">
              <w:rPr>
                <w:rFonts w:ascii="Arial" w:hAnsi="Arial" w:cs="Arial"/>
                <w:sz w:val="24"/>
                <w:szCs w:val="24"/>
              </w:rPr>
              <w:t>, projektów edukacyjnych.</w:t>
            </w:r>
          </w:p>
          <w:p w:rsidR="00310ADE" w:rsidRPr="002C135A" w:rsidRDefault="00310ADE" w:rsidP="00310ADE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C135A">
              <w:rPr>
                <w:rFonts w:ascii="Arial" w:hAnsi="Arial" w:cs="Arial"/>
                <w:sz w:val="24"/>
                <w:szCs w:val="24"/>
              </w:rPr>
              <w:t>Przystąpienie szkoły do i ogólnopolskiego programu edukacyjnego:</w:t>
            </w:r>
          </w:p>
          <w:p w:rsidR="001C6199" w:rsidRPr="002C135A" w:rsidRDefault="00310ADE" w:rsidP="00310ADE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C1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35A">
              <w:rPr>
                <w:rFonts w:ascii="Arial" w:hAnsi="Arial" w:cs="Arial"/>
                <w:bCs/>
                <w:sz w:val="24"/>
                <w:szCs w:val="24"/>
              </w:rPr>
              <w:t>„Kubusiowi Przyjaciele Natury”.</w:t>
            </w:r>
            <w:r w:rsidRPr="002C1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0916" w:rsidRPr="002C135A" w:rsidRDefault="00310ADE" w:rsidP="00340916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C135A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F251C7" w:rsidRPr="002C135A">
              <w:rPr>
                <w:rFonts w:ascii="Arial" w:hAnsi="Arial" w:cs="Arial"/>
                <w:bCs/>
                <w:sz w:val="24"/>
                <w:szCs w:val="24"/>
              </w:rPr>
              <w:t xml:space="preserve">Akademia Bezpiecznego Puchatka”, </w:t>
            </w:r>
            <w:r w:rsidR="00340916" w:rsidRPr="002C1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40916" w:rsidRPr="002C135A" w:rsidRDefault="00340916" w:rsidP="00310ADE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C135A">
              <w:rPr>
                <w:rFonts w:ascii="Arial" w:hAnsi="Arial" w:cs="Arial"/>
                <w:bCs/>
                <w:sz w:val="24"/>
                <w:szCs w:val="24"/>
              </w:rPr>
              <w:t>Oddział przedszkolny3-4, 5-6latki: „Mały Miś w świecie wielkiej literatury”, Ogólnopolski projekt edukacyjny „Z kotem Amadeuszem przez świat emocji i wartości”, Międzynarodowy projekt edukacyjny „Kreatywne prace plastyczne”</w:t>
            </w:r>
          </w:p>
          <w:p w:rsidR="00EF1901" w:rsidRPr="00045214" w:rsidRDefault="00EF1901" w:rsidP="00045214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5214">
              <w:rPr>
                <w:rFonts w:ascii="Arial" w:hAnsi="Arial" w:cs="Arial"/>
                <w:bCs/>
                <w:sz w:val="24"/>
                <w:szCs w:val="24"/>
              </w:rPr>
              <w:t xml:space="preserve">Prowadzenie bezpłatnych zajęć dodatkowych przez nauczycieli wspierający rozwój uczniów. </w:t>
            </w:r>
          </w:p>
        </w:tc>
        <w:tc>
          <w:tcPr>
            <w:tcW w:w="2126" w:type="dxa"/>
          </w:tcPr>
          <w:p w:rsidR="00F81038" w:rsidRPr="00F81038" w:rsidRDefault="00F81038" w:rsidP="00F8103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0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Wszyscy</w:t>
            </w:r>
          </w:p>
          <w:p w:rsidR="000D02EF" w:rsidRPr="002E0D01" w:rsidRDefault="00F81038" w:rsidP="00F8103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038">
              <w:rPr>
                <w:rFonts w:ascii="Arial" w:hAnsi="Arial" w:cs="Arial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1449" w:type="dxa"/>
          </w:tcPr>
          <w:p w:rsidR="000D02EF" w:rsidRPr="002E0D01" w:rsidRDefault="000D02EF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6199" w:rsidRPr="002E0D01" w:rsidTr="00565A19">
        <w:tc>
          <w:tcPr>
            <w:tcW w:w="2303" w:type="dxa"/>
          </w:tcPr>
          <w:p w:rsidR="001C6199" w:rsidRPr="002E0D01" w:rsidRDefault="00D41FBC" w:rsidP="00D41FBC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Osiągnięcie wysokich wyników na egzaminie ósmoklasisty</w:t>
            </w:r>
          </w:p>
        </w:tc>
        <w:tc>
          <w:tcPr>
            <w:tcW w:w="3334" w:type="dxa"/>
          </w:tcPr>
          <w:p w:rsidR="006E09EB" w:rsidRPr="002E0D01" w:rsidRDefault="006E09EB" w:rsidP="00DC634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Analiza i omówienie wyników egzaminu z roku 202</w:t>
            </w:r>
            <w:r w:rsidR="00461DEE">
              <w:rPr>
                <w:rFonts w:ascii="Arial" w:hAnsi="Arial" w:cs="Arial"/>
                <w:sz w:val="24"/>
                <w:szCs w:val="24"/>
              </w:rPr>
              <w:t>2</w:t>
            </w:r>
            <w:r w:rsidRPr="002E0D0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1C6199" w:rsidRPr="002E0D01" w:rsidRDefault="00DC6348" w:rsidP="00DC634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Opracowanie harmonogramu przygotowania uczniów do sprawdzianu ósmoklasisty.</w:t>
            </w:r>
          </w:p>
          <w:p w:rsidR="00045214" w:rsidRDefault="00461DEE" w:rsidP="00DC634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zajęć dodatkowych</w:t>
            </w:r>
            <w:r w:rsidR="00045214" w:rsidRPr="00045214">
              <w:rPr>
                <w:rFonts w:ascii="Arial" w:hAnsi="Arial" w:cs="Arial"/>
                <w:bCs/>
                <w:sz w:val="24"/>
                <w:szCs w:val="24"/>
              </w:rPr>
              <w:t xml:space="preserve"> w ramach </w:t>
            </w:r>
            <w:r w:rsidR="00045214" w:rsidRPr="00045214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</w:t>
            </w:r>
            <w:r w:rsidR="00045214">
              <w:rPr>
                <w:rFonts w:ascii="Arial" w:hAnsi="Arial" w:cs="Arial"/>
                <w:bCs/>
                <w:sz w:val="24"/>
                <w:szCs w:val="24"/>
              </w:rPr>
              <w:t>ygotowania do egzaminu w kl. 8.</w:t>
            </w:r>
            <w:r w:rsidR="00045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135A">
              <w:rPr>
                <w:rFonts w:ascii="Arial" w:hAnsi="Arial" w:cs="Arial"/>
                <w:sz w:val="24"/>
                <w:szCs w:val="24"/>
              </w:rPr>
              <w:t>Rozwijanie motywacji do nauki, świadomego wyboru kierunku dalszej edukacji.</w:t>
            </w:r>
          </w:p>
          <w:p w:rsidR="00DC6348" w:rsidRPr="002E0D01" w:rsidRDefault="00045214" w:rsidP="00DC634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C6348" w:rsidRPr="002E0D01">
              <w:rPr>
                <w:rFonts w:ascii="Arial" w:hAnsi="Arial" w:cs="Arial"/>
                <w:sz w:val="24"/>
                <w:szCs w:val="24"/>
              </w:rPr>
              <w:t>rzepr</w:t>
            </w:r>
            <w:r>
              <w:rPr>
                <w:rFonts w:ascii="Arial" w:hAnsi="Arial" w:cs="Arial"/>
                <w:sz w:val="24"/>
                <w:szCs w:val="24"/>
              </w:rPr>
              <w:t>owadzanie sprawdzianów próbnych, analizowanie osiągnięć uczniów, ewaluacja działań n-li.</w:t>
            </w:r>
          </w:p>
        </w:tc>
        <w:tc>
          <w:tcPr>
            <w:tcW w:w="2126" w:type="dxa"/>
          </w:tcPr>
          <w:p w:rsidR="001C6199" w:rsidRPr="002E0D01" w:rsidRDefault="00565A1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Dyrektor szkoły. Wskazani nauczyciele</w:t>
            </w:r>
          </w:p>
          <w:p w:rsidR="00565A19" w:rsidRPr="002E0D01" w:rsidRDefault="00565A1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Wychowawca klasy VIII</w:t>
            </w:r>
          </w:p>
        </w:tc>
        <w:tc>
          <w:tcPr>
            <w:tcW w:w="1449" w:type="dxa"/>
          </w:tcPr>
          <w:p w:rsidR="001C6199" w:rsidRPr="002E0D01" w:rsidRDefault="001C619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02EF" w:rsidRPr="002E0D01" w:rsidTr="00565A19">
        <w:tc>
          <w:tcPr>
            <w:tcW w:w="2303" w:type="dxa"/>
          </w:tcPr>
          <w:p w:rsidR="000D02EF" w:rsidRPr="002E0D01" w:rsidRDefault="000D02EF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Doskonalenie zawodowe nauczycieli</w:t>
            </w:r>
          </w:p>
        </w:tc>
        <w:tc>
          <w:tcPr>
            <w:tcW w:w="3334" w:type="dxa"/>
          </w:tcPr>
          <w:p w:rsidR="00045214" w:rsidRDefault="001C6199" w:rsidP="00284D51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Udział nauczycieli w różnych formach doskonalenia</w:t>
            </w:r>
            <w:r w:rsidR="00284D51" w:rsidRPr="002E0D01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2E0D01">
              <w:rPr>
                <w:rFonts w:ascii="Arial" w:hAnsi="Arial" w:cs="Arial"/>
                <w:bCs/>
                <w:sz w:val="24"/>
                <w:szCs w:val="24"/>
              </w:rPr>
              <w:t xml:space="preserve"> zawodowego </w:t>
            </w:r>
            <w:r w:rsidR="00284D51" w:rsidRPr="002E0D01">
              <w:rPr>
                <w:rFonts w:ascii="Arial" w:hAnsi="Arial" w:cs="Arial"/>
                <w:bCs/>
                <w:sz w:val="24"/>
                <w:szCs w:val="24"/>
              </w:rPr>
              <w:t>zaspokajanie potrzeb edukacyjn</w:t>
            </w:r>
            <w:r w:rsidR="00526DD7">
              <w:rPr>
                <w:rFonts w:ascii="Arial" w:hAnsi="Arial" w:cs="Arial"/>
                <w:bCs/>
                <w:sz w:val="24"/>
                <w:szCs w:val="24"/>
              </w:rPr>
              <w:t>ych placówki i samodoskonalenia.</w:t>
            </w:r>
            <w:r w:rsidR="00526DD7" w:rsidRPr="002E0D01">
              <w:rPr>
                <w:rFonts w:ascii="Arial" w:hAnsi="Arial" w:cs="Arial"/>
                <w:sz w:val="24"/>
                <w:szCs w:val="24"/>
              </w:rPr>
              <w:t xml:space="preserve"> Podnoszenie kompetencji zawodowych. </w:t>
            </w:r>
          </w:p>
          <w:p w:rsidR="006E09EB" w:rsidRPr="00960B99" w:rsidRDefault="00526DD7" w:rsidP="00284D51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Uzyskiwanie kolejnych stopni awansu zawodowego, rozpoczęcie stażu według obowiązującego prawa oświatowego</w:t>
            </w:r>
          </w:p>
        </w:tc>
        <w:tc>
          <w:tcPr>
            <w:tcW w:w="2126" w:type="dxa"/>
          </w:tcPr>
          <w:p w:rsidR="000D02EF" w:rsidRPr="002E0D01" w:rsidRDefault="00565A19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Wszyscy nauczyciele</w:t>
            </w:r>
          </w:p>
        </w:tc>
        <w:tc>
          <w:tcPr>
            <w:tcW w:w="1449" w:type="dxa"/>
          </w:tcPr>
          <w:p w:rsidR="000D02EF" w:rsidRPr="002E0D01" w:rsidRDefault="000D02EF" w:rsidP="00670C5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4A0A" w:rsidRPr="002E0D01" w:rsidRDefault="00E04A0A">
      <w:pPr>
        <w:widowControl w:val="0"/>
        <w:suppressAutoHyphens/>
        <w:spacing w:before="150" w:after="150" w:line="312" w:lineRule="auto"/>
        <w:rPr>
          <w:rFonts w:ascii="Arial" w:hAnsi="Arial" w:cs="Arial"/>
          <w:b/>
          <w:bCs/>
          <w:sz w:val="24"/>
          <w:szCs w:val="24"/>
        </w:rPr>
      </w:pPr>
    </w:p>
    <w:p w:rsidR="000F514D" w:rsidRPr="002E0D01" w:rsidRDefault="00BB6A3F" w:rsidP="000F514D">
      <w:pPr>
        <w:widowControl w:val="0"/>
        <w:suppressAutoHyphens/>
        <w:spacing w:before="150" w:after="150" w:line="312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E0D01">
        <w:rPr>
          <w:rFonts w:ascii="Arial" w:hAnsi="Arial" w:cs="Arial"/>
          <w:b/>
          <w:bCs/>
          <w:sz w:val="24"/>
          <w:szCs w:val="24"/>
          <w:u w:val="single"/>
        </w:rPr>
        <w:t>WYCHOWANIE</w:t>
      </w:r>
      <w:r w:rsidR="002C135A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895A88" w:rsidRPr="002E0D01">
        <w:rPr>
          <w:rFonts w:ascii="Arial" w:hAnsi="Arial" w:cs="Arial"/>
          <w:b/>
          <w:bCs/>
          <w:sz w:val="24"/>
          <w:szCs w:val="24"/>
          <w:u w:val="single"/>
        </w:rPr>
        <w:t xml:space="preserve"> OPIEKA</w:t>
      </w:r>
      <w:r w:rsidR="002C135A">
        <w:rPr>
          <w:rFonts w:ascii="Arial" w:hAnsi="Arial" w:cs="Arial"/>
          <w:b/>
          <w:bCs/>
          <w:sz w:val="24"/>
          <w:szCs w:val="24"/>
          <w:u w:val="single"/>
        </w:rPr>
        <w:t>, PROFILAKTYKA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117"/>
        <w:gridCol w:w="2127"/>
        <w:gridCol w:w="1666"/>
      </w:tblGrid>
      <w:tr w:rsidR="00B24165" w:rsidRPr="00461DEE" w:rsidTr="00FE3009">
        <w:tc>
          <w:tcPr>
            <w:tcW w:w="1280" w:type="pct"/>
            <w:shd w:val="clear" w:color="auto" w:fill="auto"/>
          </w:tcPr>
          <w:p w:rsidR="00461DEE" w:rsidRPr="00461DEE" w:rsidRDefault="00461DEE" w:rsidP="00461DEE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Zadanie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61DEE" w:rsidRPr="00461DEE" w:rsidRDefault="00461DEE" w:rsidP="00F81038">
            <w:pPr>
              <w:keepNext/>
              <w:keepLines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Sposób realizacji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461DEE" w:rsidRPr="00461DEE" w:rsidRDefault="00461DEE" w:rsidP="0098265F">
            <w:pPr>
              <w:keepNext/>
              <w:keepLines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Odpowiedzialni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61DEE" w:rsidRPr="00461DEE" w:rsidRDefault="00461DEE" w:rsidP="00960B99">
            <w:pPr>
              <w:keepNext/>
              <w:keepLines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Termin realizacji</w:t>
            </w:r>
          </w:p>
        </w:tc>
      </w:tr>
      <w:tr w:rsidR="00B24165" w:rsidRPr="00461DEE" w:rsidTr="00FE3009">
        <w:tc>
          <w:tcPr>
            <w:tcW w:w="1280" w:type="pct"/>
            <w:shd w:val="clear" w:color="auto" w:fill="auto"/>
          </w:tcPr>
          <w:p w:rsidR="00526DD7" w:rsidRDefault="00526DD7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Modyfikacja progra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mu wychowawczo-profilaktycznego.</w:t>
            </w:r>
          </w:p>
          <w:p w:rsidR="00526DD7" w:rsidRDefault="00526DD7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26DD7" w:rsidRDefault="00526DD7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26DD7" w:rsidRDefault="00526DD7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26DD7" w:rsidRDefault="00526DD7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26DD7" w:rsidRDefault="00526DD7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61DEE" w:rsidRDefault="00461DEE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t xml:space="preserve">Prowadzenie działań </w:t>
            </w:r>
            <w:r w:rsidRPr="00461DEE"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lastRenderedPageBreak/>
              <w:t>wychowawczo-profilaktycznych i opiekuńczych zgodnie z har</w:t>
            </w:r>
            <w:r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t>monogramem zawartym w programie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  <w:p w:rsidR="00B24165" w:rsidRDefault="00B24165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61DEE" w:rsidRPr="00461DEE" w:rsidRDefault="00461DEE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x-none" w:eastAsia="zh-CN"/>
              </w:rPr>
            </w:pPr>
          </w:p>
        </w:tc>
        <w:tc>
          <w:tcPr>
            <w:tcW w:w="1678" w:type="pct"/>
            <w:shd w:val="clear" w:color="auto" w:fill="auto"/>
          </w:tcPr>
          <w:p w:rsidR="00A66805" w:rsidRDefault="00A66805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461DEE" w:rsidRDefault="00461DEE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</w:t>
            </w:r>
            <w:r w:rsidR="00A66805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przeprowadzenie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diagnozy potrzeb i oczekiwań uczniów i rodziców w zakresie pomocy wychowawczej i pedagogiczno-psychologicznej.</w:t>
            </w:r>
          </w:p>
          <w:p w:rsidR="00461DEE" w:rsidRDefault="00461DEE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526DD7" w:rsidRDefault="00526DD7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61DEE" w:rsidRDefault="00461DEE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</w:t>
            </w:r>
            <w:r w:rsidRPr="00461DEE"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t>mówienie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z uczniami działań wynikających z 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lastRenderedPageBreak/>
              <w:t>programu wychowawczo-profilaktycznego</w:t>
            </w:r>
          </w:p>
          <w:p w:rsidR="00461DEE" w:rsidRDefault="00461DEE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B24165" w:rsidRDefault="00A66805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Analiza</w:t>
            </w:r>
            <w:r w:rsidR="00461DEE" w:rsidRPr="00461DEE"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t xml:space="preserve"> </w:t>
            </w:r>
            <w:r w:rsidR="00461DEE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działań związanych z profilaktyką i ochroną zdrowia psychicznego.</w:t>
            </w:r>
            <w:r w:rsidR="00B24165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</w:t>
            </w:r>
          </w:p>
          <w:p w:rsidR="00B24165" w:rsidRDefault="00B24165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B24165" w:rsidRDefault="00A415CC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A415C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Diagnozowanie i monitorowanie zachowań uczniów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.</w:t>
            </w:r>
          </w:p>
          <w:p w:rsidR="00B24165" w:rsidRDefault="00B24165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Profilaktyka agresji i przemocy w szkole. </w:t>
            </w:r>
          </w:p>
          <w:p w:rsidR="00B24165" w:rsidRDefault="00B24165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45214" w:rsidRDefault="00B24165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Realizacja działań związanych z profilaktyką uzależnień.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  <w:p w:rsidR="00461DEE" w:rsidRPr="00B24165" w:rsidRDefault="00B24165" w:rsidP="00461DE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W</w:t>
            </w:r>
            <w:proofErr w:type="spellStart"/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drażanie</w:t>
            </w:r>
            <w:proofErr w:type="spellEnd"/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rekomendowanych przez Ministerstwo Edukacji i Nauki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, PSSE w Łęcznej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programów profilaktycznych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45" w:type="pct"/>
            <w:shd w:val="clear" w:color="auto" w:fill="auto"/>
          </w:tcPr>
          <w:p w:rsidR="00A66805" w:rsidRDefault="00A66805" w:rsidP="0098265F">
            <w:pPr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461DEE" w:rsidRPr="00461DEE" w:rsidRDefault="00461DEE" w:rsidP="0098265F">
            <w:pPr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wychowawcy klas IV–VIII,  Nauczyciele specjaliści </w:t>
            </w:r>
          </w:p>
        </w:tc>
        <w:tc>
          <w:tcPr>
            <w:tcW w:w="897" w:type="pct"/>
            <w:shd w:val="clear" w:color="auto" w:fill="auto"/>
          </w:tcPr>
          <w:p w:rsidR="00461DEE" w:rsidRPr="00461DEE" w:rsidRDefault="00461DEE" w:rsidP="00960B99">
            <w:pPr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do 20 września 2022 r.</w:t>
            </w:r>
          </w:p>
        </w:tc>
      </w:tr>
      <w:tr w:rsidR="00B24165" w:rsidRPr="00461DEE" w:rsidTr="00FE3009">
        <w:tc>
          <w:tcPr>
            <w:tcW w:w="1280" w:type="pct"/>
            <w:shd w:val="clear" w:color="auto" w:fill="auto"/>
          </w:tcPr>
          <w:p w:rsidR="00461DEE" w:rsidRPr="00461DEE" w:rsidRDefault="00461DEE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461DEE" w:rsidRPr="00461DEE" w:rsidRDefault="00461DEE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Wspomaganie przez szkołę wychowawczej roli rodziny</w:t>
            </w:r>
          </w:p>
        </w:tc>
        <w:tc>
          <w:tcPr>
            <w:tcW w:w="1678" w:type="pct"/>
            <w:shd w:val="clear" w:color="auto" w:fill="auto"/>
          </w:tcPr>
          <w:p w:rsidR="00461DEE" w:rsidRPr="00461DEE" w:rsidRDefault="00461DEE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24165" w:rsidRDefault="00B24165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41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Rozpoznawanie środowiska uczniów i potrzeb w zakresie opieki wśród rodziców dzieci klas I–VIII.</w:t>
            </w:r>
          </w:p>
          <w:p w:rsidR="00FE3009" w:rsidRDefault="00FE3009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E3009" w:rsidRDefault="00FE3009" w:rsidP="00FE300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30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Objęcie opieką świetlicy wszystkich dzieci potrzebujących takiej opieki.</w:t>
            </w:r>
          </w:p>
          <w:p w:rsidR="00FE3009" w:rsidRDefault="00FE3009" w:rsidP="00FE300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E3009" w:rsidRDefault="00FE3009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30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Organizacja opieki wychowawczej uczniom znajdującym się w trudnej sytuacji życiowej.</w:t>
            </w:r>
          </w:p>
          <w:p w:rsidR="00461DEE" w:rsidRPr="00461DEE" w:rsidRDefault="00461DEE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Organizacja</w:t>
            </w:r>
            <w:r w:rsidRPr="00461DE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zajęć edukacyjnych</w:t>
            </w:r>
          </w:p>
          <w:p w:rsidR="00461DEE" w:rsidRDefault="00B24165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„</w:t>
            </w:r>
            <w:r w:rsidR="00461DE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</w:t>
            </w:r>
            <w:r w:rsidR="00461DEE" w:rsidRPr="00461DE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ychowanie do życia w rodzinie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”, „Zajęcia etyki”</w:t>
            </w:r>
            <w:r w:rsidR="00A668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 w zależności od potrzeb.</w:t>
            </w:r>
            <w:r w:rsidR="00461DEE" w:rsidRPr="00461DE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B24165" w:rsidRDefault="00B24165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24165" w:rsidRPr="00B24165" w:rsidRDefault="00B24165" w:rsidP="00B2416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41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Współpraca z rodzicami:</w:t>
            </w:r>
          </w:p>
          <w:p w:rsidR="00B24165" w:rsidRPr="00B24165" w:rsidRDefault="00B24165" w:rsidP="00B2416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41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Prowadzenie działań wspierających rodziców w </w:t>
            </w:r>
            <w:r w:rsidRPr="00B241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wychowaniu dzieci – warsztaty dla rodziców, np. „Bezpieczeństwo w sieci”, „Pozytywna dyscyplina”, „Szkodliwe substancje psychoaktywne”,</w:t>
            </w:r>
          </w:p>
          <w:p w:rsidR="00B24165" w:rsidRPr="00B24165" w:rsidRDefault="00B24165" w:rsidP="00B2416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</w:t>
            </w:r>
            <w:r w:rsidRPr="00B241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rganizowanie zebrań z rodzicami:</w:t>
            </w:r>
          </w:p>
          <w:p w:rsidR="00B24165" w:rsidRDefault="00B24165" w:rsidP="00B2416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41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Udzielanie pomocy psychologiczno-pedagogicznej rodzicom – konsultacje dla rodziców.</w:t>
            </w:r>
          </w:p>
          <w:p w:rsidR="000B0F96" w:rsidRDefault="000B0F96" w:rsidP="00B2416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60B99" w:rsidRDefault="000B0F96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</w:t>
            </w:r>
            <w:r w:rsidRPr="000B0F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dukacja rodziców – organizowanie zajęć podnoszących kompetencje wychowawcze, w tym poświęconych oddziaływaniu mediów (jak uczyć dzieci krytycyzmu wobec reklam), zachęcanie do sprawowania kochającej kontroli nad dzieckiem, rozwijanie umiejętności wychowawczych, wspieranie w </w:t>
            </w:r>
          </w:p>
          <w:p w:rsidR="00B24165" w:rsidRPr="00461DEE" w:rsidRDefault="000B0F96" w:rsidP="00F81038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B0F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rozwiązywaniu problemów wychowawczych</w:t>
            </w:r>
            <w:r w:rsidR="00FE30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45" w:type="pct"/>
            <w:shd w:val="clear" w:color="auto" w:fill="auto"/>
          </w:tcPr>
          <w:p w:rsidR="00461DEE" w:rsidRPr="00461DEE" w:rsidRDefault="00461DEE" w:rsidP="0098265F">
            <w:pPr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7" w:type="pct"/>
            <w:shd w:val="clear" w:color="auto" w:fill="auto"/>
          </w:tcPr>
          <w:p w:rsidR="00461DEE" w:rsidRPr="00461DEE" w:rsidRDefault="00461DEE" w:rsidP="00960B99">
            <w:pPr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960B99" w:rsidRPr="00461DEE" w:rsidTr="00FE3009">
        <w:tc>
          <w:tcPr>
            <w:tcW w:w="1280" w:type="pct"/>
            <w:shd w:val="clear" w:color="auto" w:fill="auto"/>
          </w:tcPr>
          <w:p w:rsidR="00960B99" w:rsidRPr="00461DEE" w:rsidRDefault="00960B99" w:rsidP="002C135A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960B9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 xml:space="preserve">Współpraca z </w:t>
            </w:r>
            <w:r w:rsidR="002C135A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</w:t>
            </w:r>
            <w:r w:rsidRPr="00960B9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adą </w:t>
            </w:r>
            <w:r w:rsidR="002C135A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</w:t>
            </w:r>
            <w:r w:rsidRPr="00960B9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odziców</w:t>
            </w:r>
          </w:p>
        </w:tc>
        <w:tc>
          <w:tcPr>
            <w:tcW w:w="1678" w:type="pct"/>
            <w:shd w:val="clear" w:color="auto" w:fill="auto"/>
          </w:tcPr>
          <w:p w:rsidR="00960B99" w:rsidRPr="00960B99" w:rsidRDefault="00960B99" w:rsidP="00960B9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</w:t>
            </w:r>
            <w:r w:rsidRPr="00960B9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ybór</w:t>
            </w:r>
            <w:r w:rsidR="00A668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Rady R</w:t>
            </w:r>
            <w:r w:rsidRPr="00960B9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odziców w roku szkolnym 2022/2023,</w:t>
            </w:r>
          </w:p>
          <w:p w:rsidR="00960B99" w:rsidRPr="00960B99" w:rsidRDefault="00960B99" w:rsidP="00960B9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</w:t>
            </w:r>
            <w:r w:rsidRPr="00960B9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stalenie planu spotkań z radą rodziców,</w:t>
            </w:r>
          </w:p>
          <w:p w:rsidR="00960B99" w:rsidRPr="00960B99" w:rsidRDefault="00960B99" w:rsidP="00960B9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Z</w:t>
            </w:r>
            <w:r w:rsidRPr="00960B9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atwierdzenie programu wychowawczo-profilaktycznego szkoły,</w:t>
            </w:r>
          </w:p>
          <w:p w:rsidR="00960B99" w:rsidRPr="00461DEE" w:rsidRDefault="00960B99" w:rsidP="00960B9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</w:t>
            </w:r>
            <w:r w:rsidRPr="00960B9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pinia rady rodziców w sprawie projektu planu finansowego szkoły na rok szkolny 2022/2023.</w:t>
            </w:r>
          </w:p>
        </w:tc>
        <w:tc>
          <w:tcPr>
            <w:tcW w:w="1145" w:type="pct"/>
            <w:shd w:val="clear" w:color="auto" w:fill="auto"/>
          </w:tcPr>
          <w:p w:rsidR="00960B99" w:rsidRPr="00461DEE" w:rsidRDefault="00960B99" w:rsidP="0098265F">
            <w:pPr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dyrektor szkoły</w:t>
            </w:r>
          </w:p>
        </w:tc>
        <w:tc>
          <w:tcPr>
            <w:tcW w:w="897" w:type="pct"/>
            <w:shd w:val="clear" w:color="auto" w:fill="auto"/>
          </w:tcPr>
          <w:p w:rsidR="00960B99" w:rsidRPr="00461DEE" w:rsidRDefault="00960B99" w:rsidP="00960B99">
            <w:pPr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</w:tc>
      </w:tr>
      <w:tr w:rsidR="00B24165" w:rsidRPr="00461DEE" w:rsidTr="00FE3009">
        <w:tc>
          <w:tcPr>
            <w:tcW w:w="1280" w:type="pct"/>
            <w:shd w:val="clear" w:color="auto" w:fill="auto"/>
          </w:tcPr>
          <w:p w:rsidR="00461DEE" w:rsidRDefault="00B24165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Kształtowanie postaw społecznych</w:t>
            </w:r>
            <w:r w:rsidR="00526D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przedsiębiorczości</w:t>
            </w:r>
          </w:p>
          <w:p w:rsidR="00526DD7" w:rsidRPr="00B24165" w:rsidRDefault="00526DD7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i samorządności uczniów.</w:t>
            </w:r>
          </w:p>
        </w:tc>
        <w:tc>
          <w:tcPr>
            <w:tcW w:w="1678" w:type="pct"/>
            <w:shd w:val="clear" w:color="auto" w:fill="auto"/>
          </w:tcPr>
          <w:p w:rsidR="00A66805" w:rsidRDefault="00B24165" w:rsidP="00B24165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lastRenderedPageBreak/>
              <w:t xml:space="preserve">Promowanie wartości – prawdy, dobra i piękna, kształtowanie właściwych postaw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uczniów, 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lastRenderedPageBreak/>
              <w:t>odpowiedzialności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.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O</w:t>
            </w:r>
            <w:proofErr w:type="spellStart"/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rganizacja</w:t>
            </w:r>
            <w:proofErr w:type="spellEnd"/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uroczystości 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związku z narodowymi świętami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.  </w:t>
            </w:r>
          </w:p>
          <w:p w:rsidR="00A66805" w:rsidRDefault="00A66805" w:rsidP="00B24165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461DEE" w:rsidRDefault="00B24165" w:rsidP="00B24165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461DEE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Realizacja zadań </w:t>
            </w:r>
            <w:r w:rsidR="00A6680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S</w:t>
            </w:r>
            <w:proofErr w:type="spellStart"/>
            <w:r w:rsidR="00461DEE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amorządu</w:t>
            </w:r>
            <w:proofErr w:type="spellEnd"/>
            <w:r w:rsidR="00461DEE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</w:t>
            </w:r>
            <w:r w:rsidR="00A6680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U</w:t>
            </w:r>
            <w:proofErr w:type="spellStart"/>
            <w:r w:rsidR="00461DEE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czniowskiego</w:t>
            </w:r>
            <w:proofErr w:type="spellEnd"/>
            <w:r w:rsidR="00461DEE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– zgodnie z planem.</w:t>
            </w:r>
            <w:r w:rsidR="00A66805" w:rsidRPr="00A415C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Organizacja imprez k</w:t>
            </w:r>
            <w:r w:rsidR="00A6680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ulturalnych, artystycznych</w:t>
            </w:r>
          </w:p>
          <w:p w:rsidR="00B24165" w:rsidRDefault="00B24165" w:rsidP="00B24165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B24165" w:rsidRDefault="00B24165" w:rsidP="00B24165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B2416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Wychowanie do wartości, kształtowanie postaw ukierunkow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anych na prawdę, dobro i piękno.</w:t>
            </w:r>
            <w:r w:rsidRPr="00B2416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Promowanie wzorców zachowań wśród uczniów.</w:t>
            </w:r>
          </w:p>
          <w:p w:rsidR="00A415CC" w:rsidRDefault="00A415CC" w:rsidP="00A415CC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66805" w:rsidRDefault="00A66805" w:rsidP="00A415CC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Realizacja zadań w ramach działalności Mediatora szkolnego, rozwiązywanie sytuacji konfliktowych.</w:t>
            </w:r>
          </w:p>
          <w:p w:rsidR="00A66805" w:rsidRPr="00B24165" w:rsidRDefault="00A66805" w:rsidP="00A415CC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pct"/>
            <w:shd w:val="clear" w:color="auto" w:fill="auto"/>
          </w:tcPr>
          <w:p w:rsidR="00461DEE" w:rsidRPr="00461DEE" w:rsidRDefault="00461DEE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lastRenderedPageBreak/>
              <w:t>opiekun samorządu uczniowskiego</w:t>
            </w:r>
          </w:p>
        </w:tc>
        <w:tc>
          <w:tcPr>
            <w:tcW w:w="897" w:type="pct"/>
            <w:shd w:val="clear" w:color="auto" w:fill="auto"/>
          </w:tcPr>
          <w:p w:rsidR="00461DEE" w:rsidRPr="00461DEE" w:rsidRDefault="00461DEE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cały rok szkolny </w:t>
            </w:r>
          </w:p>
        </w:tc>
      </w:tr>
      <w:tr w:rsidR="0098265F" w:rsidRPr="00461DEE" w:rsidTr="00FE3009">
        <w:tc>
          <w:tcPr>
            <w:tcW w:w="1280" w:type="pct"/>
            <w:shd w:val="clear" w:color="auto" w:fill="auto"/>
          </w:tcPr>
          <w:p w:rsidR="0098265F" w:rsidRPr="002C135A" w:rsidRDefault="0098265F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135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Rozwijanie postaw czytelniczych</w:t>
            </w:r>
          </w:p>
        </w:tc>
        <w:tc>
          <w:tcPr>
            <w:tcW w:w="1678" w:type="pct"/>
            <w:shd w:val="clear" w:color="auto" w:fill="auto"/>
          </w:tcPr>
          <w:p w:rsidR="0098265F" w:rsidRPr="002C135A" w:rsidRDefault="0098265F" w:rsidP="00B24165">
            <w:pPr>
              <w:widowControl w:val="0"/>
              <w:suppressAutoHyphens/>
              <w:spacing w:after="0"/>
              <w:rPr>
                <w:bCs/>
                <w:shd w:val="clear" w:color="auto" w:fill="FFFFFF"/>
              </w:rPr>
            </w:pPr>
            <w:r w:rsidRPr="002C135A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Realizacja działań w ramach projektu „Cała Polska czyta dzieciom”</w:t>
            </w:r>
            <w:r w:rsidRPr="002C135A">
              <w:rPr>
                <w:bCs/>
                <w:shd w:val="clear" w:color="auto" w:fill="FFFFFF"/>
              </w:rPr>
              <w:t xml:space="preserve"> </w:t>
            </w:r>
          </w:p>
          <w:p w:rsidR="00CE5C7C" w:rsidRPr="002C135A" w:rsidRDefault="00CE5C7C" w:rsidP="00B24165">
            <w:pPr>
              <w:widowControl w:val="0"/>
              <w:suppressAutoHyphens/>
              <w:spacing w:after="0"/>
              <w:rPr>
                <w:bCs/>
                <w:shd w:val="clear" w:color="auto" w:fill="FFFFFF"/>
              </w:rPr>
            </w:pPr>
          </w:p>
          <w:p w:rsidR="00CE5C7C" w:rsidRPr="002C135A" w:rsidRDefault="00CE5C7C" w:rsidP="00B24165">
            <w:pPr>
              <w:widowControl w:val="0"/>
              <w:suppressAutoHyphens/>
              <w:spacing w:after="0"/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</w:pPr>
            <w:r w:rsidRPr="002C13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Stworzenie miejsca tzw. </w:t>
            </w:r>
            <w:r w:rsidRPr="002C135A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Stref czytania”.</w:t>
            </w:r>
          </w:p>
          <w:p w:rsidR="00CE5C7C" w:rsidRPr="002C135A" w:rsidRDefault="00CE5C7C" w:rsidP="00B24165">
            <w:pPr>
              <w:widowControl w:val="0"/>
              <w:suppressAutoHyphens/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98265F" w:rsidRPr="002C135A" w:rsidRDefault="0098265F" w:rsidP="00B24165">
            <w:pPr>
              <w:widowControl w:val="0"/>
              <w:suppressAutoHyphens/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2C135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Udział uczniów w akcji:</w:t>
            </w:r>
          </w:p>
          <w:p w:rsidR="0098265F" w:rsidRPr="0098265F" w:rsidRDefault="0098265F" w:rsidP="00B24165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C135A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 „</w:t>
            </w:r>
            <w:r w:rsidRPr="002C13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zh-CN"/>
              </w:rPr>
              <w:t>Przerwa na czytanie</w:t>
            </w:r>
            <w:r w:rsidRPr="002C135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145" w:type="pct"/>
            <w:shd w:val="clear" w:color="auto" w:fill="auto"/>
          </w:tcPr>
          <w:p w:rsidR="0098265F" w:rsidRPr="0098265F" w:rsidRDefault="0098265F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Wychowawcy klas, opiekun biblioteki, pedagog</w:t>
            </w:r>
          </w:p>
        </w:tc>
        <w:tc>
          <w:tcPr>
            <w:tcW w:w="897" w:type="pct"/>
            <w:shd w:val="clear" w:color="auto" w:fill="auto"/>
          </w:tcPr>
          <w:p w:rsidR="0098265F" w:rsidRPr="0098265F" w:rsidRDefault="0098265F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</w:tc>
      </w:tr>
      <w:tr w:rsidR="000B0F96" w:rsidRPr="00461DEE" w:rsidTr="00FE3009">
        <w:tc>
          <w:tcPr>
            <w:tcW w:w="1280" w:type="pct"/>
            <w:shd w:val="clear" w:color="auto" w:fill="auto"/>
          </w:tcPr>
          <w:p w:rsidR="000B0F96" w:rsidRDefault="000B0F96" w:rsidP="00B24165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0B0F96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Organizacja działań prozdrowotnych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.</w:t>
            </w:r>
          </w:p>
          <w:p w:rsidR="000B0F96" w:rsidRPr="000B0F96" w:rsidRDefault="000B0F96" w:rsidP="00B24165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526DD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Propagowanie problematyki </w:t>
            </w:r>
            <w:r w:rsidR="00526DD7"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ochrony zdrowia,</w:t>
            </w:r>
            <w:r w:rsidR="00526DD7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z uwzględnieniem</w:t>
            </w:r>
            <w:r w:rsidR="00526DD7"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zdrowia psychicznego człowieka, kształtowanie zachowań i stylów </w:t>
            </w: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lastRenderedPageBreak/>
              <w:t>życia korzystnych dla zdrowia</w:t>
            </w:r>
          </w:p>
        </w:tc>
        <w:tc>
          <w:tcPr>
            <w:tcW w:w="1678" w:type="pct"/>
            <w:shd w:val="clear" w:color="auto" w:fill="auto"/>
          </w:tcPr>
          <w:p w:rsidR="000B0F96" w:rsidRPr="002E0D01" w:rsidRDefault="000B0F96" w:rsidP="00F251C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lastRenderedPageBreak/>
              <w:t>Promowanie zdrowego stylu życia poprzez:</w:t>
            </w:r>
          </w:p>
          <w:p w:rsidR="000B0F96" w:rsidRPr="002E0D01" w:rsidRDefault="000B0F96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kontynuację akcji „</w:t>
            </w: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Programy dla szkół</w:t>
            </w: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”,</w:t>
            </w:r>
          </w:p>
          <w:p w:rsidR="000B0F96" w:rsidRDefault="000B0F96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zh-CN"/>
              </w:rPr>
            </w:pPr>
          </w:p>
          <w:p w:rsidR="000B0F96" w:rsidRPr="00AF1A01" w:rsidRDefault="000B0F96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R</w:t>
            </w: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ealizacj</w:t>
            </w: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a</w:t>
            </w: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programów </w:t>
            </w: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prozdrowotnych zgodnie</w:t>
            </w:r>
            <w:r w:rsidR="002C135A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z propozycją Stacji Sanitarnej w Łęcznej:</w:t>
            </w: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„Czyste powietrze wokół nas”- program w oddziałach przedszkolnych.</w:t>
            </w: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Ogólnopolski program „Bieg po zdrowie”</w:t>
            </w: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ind w:left="357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ind w:left="357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Akcja „Rzuć palenie razem z nami”</w:t>
            </w:r>
          </w:p>
          <w:p w:rsidR="00340916" w:rsidRDefault="0034091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Światowy Dzień bez Tytoniu</w:t>
            </w: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Profilaktyka chorób zakaźnych</w:t>
            </w:r>
          </w:p>
          <w:p w:rsidR="000B0F96" w:rsidRPr="00AF1A01" w:rsidRDefault="000B0F96" w:rsidP="000B0F96">
            <w:pPr>
              <w:widowControl w:val="0"/>
              <w:suppressAutoHyphens/>
              <w:spacing w:after="0" w:line="240" w:lineRule="auto"/>
              <w:ind w:left="357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Program edukacyjny „Trzymaj formę”</w:t>
            </w: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Dzielne dzieciaki i ich sposoby na mikroby</w:t>
            </w:r>
          </w:p>
          <w:p w:rsidR="000B0F96" w:rsidRPr="00AF1A01" w:rsidRDefault="000B0F96" w:rsidP="00F251C7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F251C7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Środki psychoaktywne- Nowe narkotyki</w:t>
            </w: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Światowy Dzień Zdrowia</w:t>
            </w: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Skąd się biorą produkty ekologiczne?</w:t>
            </w: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Pr="00AF1A01" w:rsidRDefault="00AF1A01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Profilaktyka zatruć pokarmowych, w tym zatruć grzybami</w:t>
            </w:r>
          </w:p>
          <w:p w:rsidR="000B0F96" w:rsidRPr="00AF1A01" w:rsidRDefault="000B0F96" w:rsidP="000B0F96">
            <w:pPr>
              <w:pStyle w:val="Akapitzlist"/>
              <w:widowControl w:val="0"/>
              <w:suppressAutoHyphens/>
              <w:spacing w:after="0" w:line="240" w:lineRule="auto"/>
              <w:ind w:left="417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Profilaktyka WZW.</w:t>
            </w:r>
          </w:p>
          <w:p w:rsidR="000B0F96" w:rsidRPr="00AF1A01" w:rsidRDefault="000B0F96" w:rsidP="00F251C7">
            <w:pPr>
              <w:pStyle w:val="Akapitzlist"/>
              <w:widowControl w:val="0"/>
              <w:suppressAutoHyphens/>
              <w:spacing w:after="0" w:line="240" w:lineRule="auto"/>
              <w:ind w:left="417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</w:p>
          <w:p w:rsidR="000B0F96" w:rsidRPr="00AF1A01" w:rsidRDefault="000B0F96" w:rsidP="00AF1A0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AF1A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Wirtualny świat realnych zagrożeń</w:t>
            </w:r>
          </w:p>
          <w:p w:rsidR="000B0F96" w:rsidRPr="000B0F96" w:rsidRDefault="000B0F96" w:rsidP="00F251C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66805" w:rsidRDefault="00A66805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66805" w:rsidRDefault="00A66805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66805" w:rsidRDefault="00A66805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Praca psychologa szkolnego:</w:t>
            </w:r>
          </w:p>
          <w:p w:rsidR="000B0F96" w:rsidRPr="00A66805" w:rsidRDefault="000B0F96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K</w:t>
            </w:r>
            <w:proofErr w:type="spellStart"/>
            <w:r w:rsidR="00A66805" w:rsidRPr="002E0D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ształtowanie</w:t>
            </w:r>
            <w:proofErr w:type="spellEnd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aktywnej i odpowiedzialnej postawy wobec zdrowia</w:t>
            </w:r>
            <w:r w:rsidR="00A6680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fizycznego, psychicznego</w:t>
            </w: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własnego i innych </w:t>
            </w:r>
            <w:r w:rsidR="00A66805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ludzi</w:t>
            </w:r>
            <w:r w:rsidR="00A6680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.</w:t>
            </w:r>
          </w:p>
          <w:p w:rsidR="000B0F96" w:rsidRDefault="000B0F96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R</w:t>
            </w: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ozbudzanie</w:t>
            </w:r>
            <w:proofErr w:type="spellEnd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potrzeby działania na rzecz tworzenia zdrowego środowiska.</w:t>
            </w:r>
            <w:r w:rsidR="00A6680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A6680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lastRenderedPageBreak/>
              <w:t xml:space="preserve">Podejmowanie działań proekologicznych.  </w:t>
            </w:r>
          </w:p>
          <w:p w:rsidR="00A66805" w:rsidRDefault="00A66805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66805" w:rsidRPr="00A66805" w:rsidRDefault="00A66805" w:rsidP="000B0F96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pct"/>
            <w:shd w:val="clear" w:color="auto" w:fill="auto"/>
          </w:tcPr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lastRenderedPageBreak/>
              <w:t xml:space="preserve">dyrektor </w:t>
            </w: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S. Karwacka</w:t>
            </w: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Wych</w:t>
            </w:r>
            <w:proofErr w:type="spellEnd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. kl4 K. Hałas</w:t>
            </w: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J. Słowik- Kowieska</w:t>
            </w: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J. Słowik- Kowieska</w:t>
            </w: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Wszyscy n-le</w:t>
            </w:r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Macuba</w:t>
            </w:r>
            <w:proofErr w:type="spellEnd"/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Bodzak</w:t>
            </w:r>
            <w:proofErr w:type="spellEnd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, B. </w:t>
            </w: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Maleszyk</w:t>
            </w:r>
            <w:proofErr w:type="spellEnd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, R. Mazurek</w:t>
            </w:r>
          </w:p>
          <w:p w:rsidR="00AF1A01" w:rsidRDefault="00AF1A01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O. </w:t>
            </w: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Maleszyk</w:t>
            </w:r>
            <w:proofErr w:type="spellEnd"/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Macuba</w:t>
            </w:r>
            <w:proofErr w:type="spellEnd"/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S. Karwacka</w:t>
            </w: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Bodzak</w:t>
            </w:r>
            <w:proofErr w:type="spellEnd"/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Macuba</w:t>
            </w:r>
            <w:proofErr w:type="spellEnd"/>
          </w:p>
          <w:p w:rsidR="000B0F96" w:rsidRPr="002E0D01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M. Mazurek</w:t>
            </w:r>
          </w:p>
          <w:p w:rsidR="00960B99" w:rsidRDefault="00960B99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Default="00960B99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Default="00960B99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Wszyscy nauczyciele</w:t>
            </w:r>
          </w:p>
          <w:p w:rsidR="00A66805" w:rsidRDefault="00A66805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66805" w:rsidRDefault="00A66805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66805" w:rsidRPr="002E0D01" w:rsidRDefault="00A66805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Psycholog, pedagog</w:t>
            </w:r>
          </w:p>
        </w:tc>
        <w:tc>
          <w:tcPr>
            <w:tcW w:w="897" w:type="pct"/>
            <w:shd w:val="clear" w:color="auto" w:fill="auto"/>
          </w:tcPr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lastRenderedPageBreak/>
              <w:t>cały rok szkolny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X-XII 2022r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IV-VI 2023r.</w:t>
            </w: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AF1A01" w:rsidRDefault="00AF1A01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IV-V 2023r.</w:t>
            </w: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X-XI 2022r.</w:t>
            </w: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IX-X 2022r.</w:t>
            </w:r>
          </w:p>
          <w:p w:rsidR="000B0F96" w:rsidRPr="002E0D01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B0F96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E0D01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Cały rok</w:t>
            </w: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960B99" w:rsidRPr="002E0D01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0B0F96" w:rsidRPr="002E0D01" w:rsidTr="00FE3009">
        <w:tc>
          <w:tcPr>
            <w:tcW w:w="1280" w:type="pct"/>
            <w:shd w:val="clear" w:color="auto" w:fill="auto"/>
          </w:tcPr>
          <w:p w:rsidR="000B0F96" w:rsidRPr="00461DEE" w:rsidRDefault="000B0F96" w:rsidP="00461DEE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x-none" w:eastAsia="zh-CN"/>
              </w:rPr>
            </w:pPr>
            <w:r w:rsidRPr="00461DEE"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lastRenderedPageBreak/>
              <w:t>Działalność Szkolnego Klubu Wolontariatu.</w:t>
            </w:r>
          </w:p>
        </w:tc>
        <w:tc>
          <w:tcPr>
            <w:tcW w:w="1678" w:type="pct"/>
            <w:shd w:val="clear" w:color="auto" w:fill="auto"/>
          </w:tcPr>
          <w:p w:rsidR="000B0F96" w:rsidRDefault="000B0F96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461DEE"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t>Uwzględnienie kierunku polityki oświatow</w:t>
            </w:r>
            <w:r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t>ej państwa – realizacja działań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ukierunkowanych na prawdę, dobro i piękno, </w:t>
            </w:r>
            <w:r w:rsidR="00960B99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pomoc potrzebującym.</w:t>
            </w:r>
          </w:p>
          <w:p w:rsidR="00681E70" w:rsidRDefault="00681E70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045214" w:rsidRDefault="00045214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Kształtowanie właściwych postaw względem ludzi i zwierząt.</w:t>
            </w:r>
          </w:p>
          <w:p w:rsidR="00045214" w:rsidRPr="00960B99" w:rsidRDefault="00045214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45" w:type="pct"/>
            <w:shd w:val="clear" w:color="auto" w:fill="auto"/>
          </w:tcPr>
          <w:p w:rsidR="000B0F96" w:rsidRPr="00461DEE" w:rsidRDefault="000B0F96" w:rsidP="0098265F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opiekun Klubu </w:t>
            </w:r>
          </w:p>
        </w:tc>
        <w:tc>
          <w:tcPr>
            <w:tcW w:w="897" w:type="pct"/>
            <w:shd w:val="clear" w:color="auto" w:fill="auto"/>
          </w:tcPr>
          <w:p w:rsidR="000B0F96" w:rsidRPr="002E0D01" w:rsidRDefault="00960B99" w:rsidP="00960B99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Cały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0B0F96" w:rsidRPr="00461DEE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>rok szkolny</w:t>
            </w:r>
            <w:r w:rsidR="000B0F96" w:rsidRPr="002E0D01">
              <w:rPr>
                <w:rFonts w:ascii="Arial" w:eastAsia="Times New Roman" w:hAnsi="Arial" w:cs="Arial"/>
                <w:bCs/>
                <w:sz w:val="24"/>
                <w:szCs w:val="24"/>
                <w:lang w:val="x-none" w:eastAsia="zh-CN"/>
              </w:rPr>
              <w:t xml:space="preserve"> </w:t>
            </w:r>
          </w:p>
        </w:tc>
      </w:tr>
    </w:tbl>
    <w:p w:rsidR="002C135A" w:rsidRPr="002E0D01" w:rsidRDefault="002C135A" w:rsidP="000F514D">
      <w:pPr>
        <w:widowControl w:val="0"/>
        <w:suppressAutoHyphens/>
        <w:spacing w:before="150" w:after="150" w:line="312" w:lineRule="auto"/>
        <w:rPr>
          <w:rFonts w:ascii="Arial" w:hAnsi="Arial" w:cs="Arial"/>
          <w:b/>
          <w:sz w:val="24"/>
          <w:szCs w:val="24"/>
          <w:u w:val="single"/>
        </w:rPr>
      </w:pPr>
    </w:p>
    <w:p w:rsidR="000F514D" w:rsidRPr="002E0D01" w:rsidRDefault="008F147C" w:rsidP="000F514D">
      <w:pPr>
        <w:widowControl w:val="0"/>
        <w:suppressAutoHyphens/>
        <w:spacing w:before="150" w:after="150" w:line="312" w:lineRule="auto"/>
        <w:rPr>
          <w:rFonts w:ascii="Arial" w:hAnsi="Arial" w:cs="Arial"/>
          <w:b/>
          <w:sz w:val="24"/>
          <w:szCs w:val="24"/>
          <w:u w:val="single"/>
        </w:rPr>
      </w:pPr>
      <w:r w:rsidRPr="002E0D01">
        <w:rPr>
          <w:rFonts w:ascii="Arial" w:hAnsi="Arial" w:cs="Arial"/>
          <w:b/>
          <w:sz w:val="24"/>
          <w:szCs w:val="24"/>
          <w:u w:val="single"/>
        </w:rPr>
        <w:t xml:space="preserve">WSPÓŁPRACA ZE ŚRODOWISKIEM, PROMOCJA SZKOŁY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127"/>
        <w:gridCol w:w="1307"/>
      </w:tblGrid>
      <w:tr w:rsidR="002216B5" w:rsidRPr="002E0D01" w:rsidTr="00565A19">
        <w:tc>
          <w:tcPr>
            <w:tcW w:w="2518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260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7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307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Termin realizacji</w:t>
            </w:r>
          </w:p>
        </w:tc>
      </w:tr>
      <w:tr w:rsidR="002216B5" w:rsidRPr="002E0D01" w:rsidTr="00565A19">
        <w:tc>
          <w:tcPr>
            <w:tcW w:w="2518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Współpraca z instytucjami</w:t>
            </w:r>
          </w:p>
        </w:tc>
        <w:tc>
          <w:tcPr>
            <w:tcW w:w="3260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Kontynuacja współpracy i wymiana doświadczeń z instytucjami działającymi na rzecz oświaty i wychowania.</w:t>
            </w:r>
          </w:p>
          <w:p w:rsidR="00960B99" w:rsidRPr="00960B99" w:rsidRDefault="00960B99" w:rsidP="00960B99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960B99">
              <w:rPr>
                <w:rFonts w:ascii="Arial" w:hAnsi="Arial" w:cs="Arial"/>
                <w:bCs/>
                <w:sz w:val="24"/>
                <w:szCs w:val="24"/>
              </w:rPr>
              <w:t>spó</w:t>
            </w:r>
            <w:r>
              <w:rPr>
                <w:rFonts w:ascii="Arial" w:hAnsi="Arial" w:cs="Arial"/>
                <w:bCs/>
                <w:sz w:val="24"/>
                <w:szCs w:val="24"/>
              </w:rPr>
              <w:t>łpracę ze środowiskiem lokalnym,</w:t>
            </w:r>
            <w:r w:rsidR="000452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60B99">
              <w:rPr>
                <w:rFonts w:ascii="Arial" w:hAnsi="Arial" w:cs="Arial"/>
                <w:bCs/>
                <w:sz w:val="24"/>
                <w:szCs w:val="24"/>
              </w:rPr>
              <w:t>z organem prowadzącym,</w:t>
            </w:r>
          </w:p>
          <w:p w:rsidR="00960B99" w:rsidRPr="00960B99" w:rsidRDefault="00960B99" w:rsidP="00960B99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0B99">
              <w:rPr>
                <w:rFonts w:ascii="Arial" w:hAnsi="Arial" w:cs="Arial"/>
                <w:bCs/>
                <w:sz w:val="24"/>
                <w:szCs w:val="24"/>
              </w:rPr>
              <w:t xml:space="preserve">z policją, ze strażą pożarną, </w:t>
            </w:r>
          </w:p>
          <w:p w:rsidR="00960B99" w:rsidRPr="00960B99" w:rsidRDefault="00960B99" w:rsidP="00960B99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0B99">
              <w:rPr>
                <w:rFonts w:ascii="Arial" w:hAnsi="Arial" w:cs="Arial"/>
                <w:bCs/>
                <w:sz w:val="24"/>
                <w:szCs w:val="24"/>
              </w:rPr>
              <w:t>z instytucjami kultury: GOK, MOK</w:t>
            </w:r>
          </w:p>
          <w:p w:rsidR="00960B99" w:rsidRPr="00960B99" w:rsidRDefault="00960B99" w:rsidP="00960B99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0B99">
              <w:rPr>
                <w:rFonts w:ascii="Arial" w:hAnsi="Arial" w:cs="Arial"/>
                <w:bCs/>
                <w:sz w:val="24"/>
                <w:szCs w:val="24"/>
              </w:rPr>
              <w:t>z mediami (prasa, telewizja lokalna),</w:t>
            </w:r>
          </w:p>
          <w:p w:rsidR="00960B99" w:rsidRDefault="00960B99" w:rsidP="00960B99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0B99">
              <w:rPr>
                <w:rFonts w:ascii="Arial" w:hAnsi="Arial" w:cs="Arial"/>
                <w:bCs/>
                <w:sz w:val="24"/>
                <w:szCs w:val="24"/>
              </w:rPr>
              <w:t>z przedszkolami, innymi szkołami, ze szkołami zawodowymi</w:t>
            </w:r>
          </w:p>
          <w:p w:rsidR="002216B5" w:rsidRPr="002E0D01" w:rsidRDefault="002216B5" w:rsidP="00960B99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 xml:space="preserve">Wzmocnienie współpracy nauczycieli, uczniów i rodziców w zakresie </w:t>
            </w:r>
            <w:r w:rsidRPr="002E0D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prawidłowej organizacji zadań statutowych szkoły.</w:t>
            </w:r>
          </w:p>
        </w:tc>
        <w:tc>
          <w:tcPr>
            <w:tcW w:w="2127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147C" w:rsidRPr="002E0D01" w:rsidTr="00565A19">
        <w:tc>
          <w:tcPr>
            <w:tcW w:w="2518" w:type="dxa"/>
          </w:tcPr>
          <w:p w:rsidR="008F147C" w:rsidRPr="002E0D01" w:rsidRDefault="008F147C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Praca na rzecz innych</w:t>
            </w:r>
          </w:p>
        </w:tc>
        <w:tc>
          <w:tcPr>
            <w:tcW w:w="3260" w:type="dxa"/>
          </w:tcPr>
          <w:p w:rsidR="008F147C" w:rsidRPr="002E0D01" w:rsidRDefault="008F147C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Działa</w:t>
            </w:r>
            <w:r w:rsidR="00D927ED" w:rsidRPr="002E0D01">
              <w:rPr>
                <w:rFonts w:ascii="Arial" w:hAnsi="Arial" w:cs="Arial"/>
                <w:bCs/>
                <w:sz w:val="24"/>
                <w:szCs w:val="24"/>
              </w:rPr>
              <w:t>lność</w:t>
            </w:r>
            <w:r w:rsidRPr="002E0D01">
              <w:rPr>
                <w:rFonts w:ascii="Arial" w:hAnsi="Arial" w:cs="Arial"/>
                <w:bCs/>
                <w:sz w:val="24"/>
                <w:szCs w:val="24"/>
              </w:rPr>
              <w:t xml:space="preserve"> Szkolnego Klubu Wolontariatu</w:t>
            </w:r>
          </w:p>
          <w:p w:rsidR="00D927ED" w:rsidRPr="002E0D01" w:rsidRDefault="008F147C" w:rsidP="00D927ED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Dbałość o  miejsca pamięci, miejsca pochówku bohaterów</w:t>
            </w:r>
            <w:r w:rsidR="00873148">
              <w:rPr>
                <w:rFonts w:ascii="Arial" w:hAnsi="Arial" w:cs="Arial"/>
                <w:bCs/>
                <w:sz w:val="24"/>
                <w:szCs w:val="24"/>
              </w:rPr>
              <w:t>; pomnik w Dratowie, mogił</w:t>
            </w:r>
            <w:r w:rsidR="00045214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873148">
              <w:rPr>
                <w:rFonts w:ascii="Arial" w:hAnsi="Arial" w:cs="Arial"/>
                <w:bCs/>
                <w:sz w:val="24"/>
                <w:szCs w:val="24"/>
              </w:rPr>
              <w:t xml:space="preserve"> Marciniaków w Rogóźnie.</w:t>
            </w:r>
            <w:r w:rsidR="00D927ED" w:rsidRPr="002E0D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F147C" w:rsidRPr="002E0D01" w:rsidRDefault="00D927ED" w:rsidP="00045214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Cs/>
                <w:sz w:val="24"/>
                <w:szCs w:val="24"/>
              </w:rPr>
              <w:t>Praca Mediatora</w:t>
            </w:r>
            <w:r w:rsidR="00DB355C" w:rsidRPr="002E0D01">
              <w:rPr>
                <w:rFonts w:ascii="Arial" w:hAnsi="Arial" w:cs="Arial"/>
                <w:bCs/>
                <w:sz w:val="24"/>
                <w:szCs w:val="24"/>
              </w:rPr>
              <w:t xml:space="preserve"> szkolnego</w:t>
            </w:r>
            <w:r w:rsidR="0004521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B355C" w:rsidRPr="002E0D01">
              <w:rPr>
                <w:rFonts w:ascii="Arial" w:hAnsi="Arial" w:cs="Arial"/>
                <w:bCs/>
                <w:sz w:val="24"/>
                <w:szCs w:val="24"/>
              </w:rPr>
              <w:t xml:space="preserve"> p</w:t>
            </w:r>
            <w:r w:rsidRPr="002E0D01">
              <w:rPr>
                <w:rFonts w:ascii="Arial" w:hAnsi="Arial" w:cs="Arial"/>
                <w:bCs/>
                <w:sz w:val="24"/>
                <w:szCs w:val="24"/>
              </w:rPr>
              <w:t>edagoga</w:t>
            </w:r>
            <w:r w:rsidR="00045214">
              <w:rPr>
                <w:rFonts w:ascii="Arial" w:hAnsi="Arial" w:cs="Arial"/>
                <w:bCs/>
                <w:sz w:val="24"/>
                <w:szCs w:val="24"/>
              </w:rPr>
              <w:t xml:space="preserve"> i psychologa</w:t>
            </w:r>
          </w:p>
        </w:tc>
        <w:tc>
          <w:tcPr>
            <w:tcW w:w="2127" w:type="dxa"/>
          </w:tcPr>
          <w:p w:rsidR="008F147C" w:rsidRPr="002E0D01" w:rsidRDefault="008F147C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8F147C" w:rsidRPr="002E0D01" w:rsidRDefault="008F147C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16B5" w:rsidRPr="002E0D01" w:rsidTr="00565A19">
        <w:tc>
          <w:tcPr>
            <w:tcW w:w="2518" w:type="dxa"/>
          </w:tcPr>
          <w:p w:rsidR="002216B5" w:rsidRPr="002E0D01" w:rsidRDefault="00895A88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 w:val="24"/>
                <w:szCs w:val="24"/>
              </w:rPr>
              <w:t>Udział w życiu kulturalnym</w:t>
            </w:r>
          </w:p>
        </w:tc>
        <w:tc>
          <w:tcPr>
            <w:tcW w:w="3260" w:type="dxa"/>
          </w:tcPr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Ułożenie kalendarza imprez i uroczystości.</w:t>
            </w:r>
          </w:p>
          <w:p w:rsidR="002216B5" w:rsidRDefault="00895A88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 xml:space="preserve">Organizacja imprez kulturalnych, artystycznych oraz wycieczek (w zależności od </w:t>
            </w:r>
            <w:r w:rsidR="00873148">
              <w:rPr>
                <w:rFonts w:ascii="Arial" w:hAnsi="Arial" w:cs="Arial"/>
                <w:sz w:val="24"/>
                <w:szCs w:val="24"/>
              </w:rPr>
              <w:t xml:space="preserve">możliwości finansowych  i organizacyjnych. </w:t>
            </w: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045214">
              <w:rPr>
                <w:rFonts w:ascii="Arial" w:hAnsi="Arial" w:cs="Arial"/>
                <w:sz w:val="24"/>
                <w:szCs w:val="24"/>
              </w:rPr>
              <w:t>Udział w uroczystościach, zawodach, olimpiadach i konkursach.</w:t>
            </w:r>
          </w:p>
          <w:p w:rsidR="00045214" w:rsidRPr="002E0D01" w:rsidRDefault="00873148" w:rsidP="00724152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ogólnopolskim projekcie „Poznaj Polskę”</w:t>
            </w:r>
          </w:p>
        </w:tc>
        <w:tc>
          <w:tcPr>
            <w:tcW w:w="2127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2216B5" w:rsidRPr="002E0D01" w:rsidRDefault="002216B5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A88" w:rsidRPr="002E0D01" w:rsidTr="00565A19">
        <w:tc>
          <w:tcPr>
            <w:tcW w:w="2518" w:type="dxa"/>
          </w:tcPr>
          <w:p w:rsidR="00895A88" w:rsidRPr="002E0D01" w:rsidRDefault="008F147C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D01">
              <w:rPr>
                <w:rFonts w:ascii="Arial" w:hAnsi="Arial" w:cs="Arial"/>
                <w:b/>
                <w:sz w:val="24"/>
                <w:szCs w:val="24"/>
              </w:rPr>
              <w:t>Promocja szkoły w środowisku</w:t>
            </w:r>
          </w:p>
        </w:tc>
        <w:tc>
          <w:tcPr>
            <w:tcW w:w="3260" w:type="dxa"/>
          </w:tcPr>
          <w:p w:rsidR="00960B99" w:rsidRDefault="00873148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Utrzymywanie ścisłej współpracy z instytucjami działającymi na rzecz oświaty, ochrony zdrowia, przyrody, a także pomocy potrzebującym: ośrodek pomocy </w:t>
            </w:r>
            <w:r w:rsidR="00045214">
              <w:rPr>
                <w:rFonts w:ascii="Arial" w:hAnsi="Arial" w:cs="Arial"/>
                <w:sz w:val="24"/>
                <w:szCs w:val="24"/>
              </w:rPr>
              <w:t>społecznej i itp.</w:t>
            </w:r>
          </w:p>
          <w:p w:rsidR="00960B99" w:rsidRDefault="00960B99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60B99">
              <w:rPr>
                <w:rFonts w:ascii="Arial" w:hAnsi="Arial" w:cs="Arial"/>
                <w:sz w:val="24"/>
                <w:szCs w:val="24"/>
              </w:rPr>
              <w:t>ozyskiwanie sponsorów i osób wspierających działalność szkoły</w:t>
            </w:r>
          </w:p>
          <w:p w:rsidR="00873148" w:rsidRDefault="008F147C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lastRenderedPageBreak/>
              <w:t xml:space="preserve">Ustalenie form i sposobów </w:t>
            </w:r>
            <w:r w:rsidR="00873148">
              <w:rPr>
                <w:rFonts w:ascii="Arial" w:hAnsi="Arial" w:cs="Arial"/>
                <w:sz w:val="24"/>
                <w:szCs w:val="24"/>
              </w:rPr>
              <w:t>komunikowania i promowania szkoły</w:t>
            </w:r>
            <w:r w:rsidRPr="002E0D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148" w:rsidRPr="002E0D01">
              <w:rPr>
                <w:rFonts w:ascii="Arial" w:hAnsi="Arial" w:cs="Arial"/>
                <w:sz w:val="24"/>
                <w:szCs w:val="24"/>
              </w:rPr>
              <w:t>wymiana wiadomości za pomocą dziennika elektronicznego Librus</w:t>
            </w:r>
            <w:r w:rsidR="008731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5A88" w:rsidRPr="002E0D01" w:rsidRDefault="00873148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F147C" w:rsidRPr="002E0D01">
              <w:rPr>
                <w:rFonts w:ascii="Arial" w:hAnsi="Arial" w:cs="Arial"/>
                <w:sz w:val="24"/>
                <w:szCs w:val="24"/>
              </w:rPr>
              <w:t xml:space="preserve">amieszczanie informacji </w:t>
            </w:r>
            <w:r>
              <w:rPr>
                <w:rFonts w:ascii="Arial" w:hAnsi="Arial" w:cs="Arial"/>
                <w:sz w:val="24"/>
                <w:szCs w:val="24"/>
              </w:rPr>
              <w:t>na stronie internetowej szkoły.</w:t>
            </w:r>
            <w:r w:rsidR="008F147C" w:rsidRPr="002E0D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F147C" w:rsidRPr="002E0D01">
              <w:rPr>
                <w:rFonts w:ascii="Arial" w:hAnsi="Arial" w:cs="Arial"/>
                <w:sz w:val="24"/>
                <w:szCs w:val="24"/>
              </w:rPr>
              <w:t xml:space="preserve">amieszczanie artykułów w </w:t>
            </w:r>
            <w:r>
              <w:rPr>
                <w:rFonts w:ascii="Arial" w:hAnsi="Arial" w:cs="Arial"/>
                <w:sz w:val="24"/>
                <w:szCs w:val="24"/>
              </w:rPr>
              <w:t>gazecie lokalnej „Nasz Ludwin”</w:t>
            </w:r>
          </w:p>
          <w:p w:rsidR="008F147C" w:rsidRPr="002E0D01" w:rsidRDefault="008F147C" w:rsidP="00873148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E0D01">
              <w:rPr>
                <w:rFonts w:ascii="Arial" w:hAnsi="Arial" w:cs="Arial"/>
                <w:sz w:val="24"/>
                <w:szCs w:val="24"/>
              </w:rPr>
              <w:t>Prezentacja osiągnięć dydaktycznych uczniów</w:t>
            </w:r>
            <w:r w:rsidR="00045214">
              <w:rPr>
                <w:rFonts w:ascii="Arial" w:hAnsi="Arial" w:cs="Arial"/>
                <w:sz w:val="24"/>
                <w:szCs w:val="24"/>
              </w:rPr>
              <w:t xml:space="preserve"> na korytarzu szkolnym i stronie internetowej.</w:t>
            </w:r>
            <w:r w:rsidRPr="002E0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95A88" w:rsidRP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5214">
              <w:rPr>
                <w:rFonts w:ascii="Arial" w:hAnsi="Arial" w:cs="Arial"/>
                <w:bCs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1307" w:type="dxa"/>
          </w:tcPr>
          <w:p w:rsidR="00895A88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045214">
              <w:rPr>
                <w:rFonts w:ascii="Arial" w:hAnsi="Arial" w:cs="Arial"/>
                <w:bCs/>
                <w:sz w:val="24"/>
                <w:szCs w:val="24"/>
              </w:rPr>
              <w:t>ały rok</w:t>
            </w: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 bieżąco</w:t>
            </w: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5214" w:rsidRPr="00045214" w:rsidRDefault="00045214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51C7" w:rsidRPr="002E0D01" w:rsidTr="00565A19">
        <w:tc>
          <w:tcPr>
            <w:tcW w:w="2518" w:type="dxa"/>
          </w:tcPr>
          <w:p w:rsidR="00F251C7" w:rsidRPr="002E0D01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Organizacja konkursów</w:t>
            </w:r>
          </w:p>
        </w:tc>
        <w:tc>
          <w:tcPr>
            <w:tcW w:w="3260" w:type="dxa"/>
          </w:tcPr>
          <w:p w:rsidR="00F251C7" w:rsidRPr="002C135A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C135A">
              <w:rPr>
                <w:rFonts w:ascii="Arial" w:hAnsi="Arial" w:cs="Arial"/>
                <w:sz w:val="24"/>
                <w:szCs w:val="24"/>
              </w:rPr>
              <w:t>„Szkol</w:t>
            </w:r>
            <w:r w:rsidR="0091519C" w:rsidRPr="002C135A">
              <w:rPr>
                <w:rFonts w:ascii="Arial" w:hAnsi="Arial" w:cs="Arial"/>
                <w:sz w:val="24"/>
                <w:szCs w:val="24"/>
              </w:rPr>
              <w:t>ny Przegląd kolęd i pastorałek”</w:t>
            </w:r>
          </w:p>
          <w:p w:rsidR="00F251C7" w:rsidRPr="002C135A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 w:rsidRPr="002C135A">
              <w:rPr>
                <w:rFonts w:ascii="Arial" w:hAnsi="Arial" w:cs="Arial"/>
                <w:sz w:val="24"/>
                <w:szCs w:val="24"/>
              </w:rPr>
              <w:t>„Międzyszkolny konkurs wiedzy o zdrowym odżywianiu”</w:t>
            </w:r>
          </w:p>
          <w:p w:rsidR="002C135A" w:rsidRDefault="002C135A" w:rsidP="002C135A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</w:p>
          <w:p w:rsidR="00045214" w:rsidRPr="002C135A" w:rsidRDefault="002C135A" w:rsidP="002C135A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Przeprowadzanie konkursów przedmiotowych</w:t>
            </w:r>
          </w:p>
        </w:tc>
        <w:tc>
          <w:tcPr>
            <w:tcW w:w="2127" w:type="dxa"/>
          </w:tcPr>
          <w:p w:rsidR="00F251C7" w:rsidRPr="00F251C7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51C7"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proofErr w:type="spellStart"/>
            <w:r w:rsidRPr="00F251C7">
              <w:rPr>
                <w:rFonts w:ascii="Arial" w:hAnsi="Arial" w:cs="Arial"/>
                <w:bCs/>
                <w:sz w:val="24"/>
                <w:szCs w:val="24"/>
              </w:rPr>
              <w:t>Macuba</w:t>
            </w:r>
            <w:proofErr w:type="spellEnd"/>
          </w:p>
          <w:p w:rsidR="00F251C7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51C7">
              <w:rPr>
                <w:rFonts w:ascii="Arial" w:hAnsi="Arial" w:cs="Arial"/>
                <w:bCs/>
                <w:sz w:val="24"/>
                <w:szCs w:val="24"/>
              </w:rPr>
              <w:t>A. Andrzejewska</w:t>
            </w:r>
          </w:p>
          <w:p w:rsidR="00F251C7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Macuba</w:t>
            </w:r>
            <w:proofErr w:type="spellEnd"/>
          </w:p>
          <w:p w:rsidR="002C135A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J. Sł</w:t>
            </w:r>
            <w:r w:rsidR="00715EB6">
              <w:rPr>
                <w:rFonts w:ascii="Arial" w:hAnsi="Arial" w:cs="Arial"/>
                <w:bCs/>
                <w:sz w:val="24"/>
                <w:szCs w:val="24"/>
              </w:rPr>
              <w:t>owik- Kowieska</w:t>
            </w:r>
          </w:p>
          <w:p w:rsidR="00715EB6" w:rsidRDefault="00715EB6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135A" w:rsidRPr="002E0D01" w:rsidRDefault="00715EB6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2C135A">
              <w:rPr>
                <w:rFonts w:ascii="Arial" w:hAnsi="Arial" w:cs="Arial"/>
                <w:bCs/>
                <w:sz w:val="24"/>
                <w:szCs w:val="24"/>
              </w:rPr>
              <w:t>auczyciele przedmiotów</w:t>
            </w:r>
          </w:p>
        </w:tc>
        <w:tc>
          <w:tcPr>
            <w:tcW w:w="1307" w:type="dxa"/>
          </w:tcPr>
          <w:p w:rsidR="00F251C7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51C7">
              <w:rPr>
                <w:rFonts w:ascii="Arial" w:hAnsi="Arial" w:cs="Arial"/>
                <w:bCs/>
                <w:sz w:val="24"/>
                <w:szCs w:val="24"/>
              </w:rPr>
              <w:t>styczeń 2023r</w:t>
            </w:r>
          </w:p>
          <w:p w:rsidR="00F251C7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51C7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kwiecień 2023r.</w:t>
            </w:r>
          </w:p>
          <w:p w:rsidR="00F251C7" w:rsidRDefault="00F251C7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5EB6" w:rsidRPr="00F251C7" w:rsidRDefault="00715EB6" w:rsidP="002216B5">
            <w:pPr>
              <w:widowControl w:val="0"/>
              <w:suppressAutoHyphens/>
              <w:spacing w:before="150" w:after="150"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 bieżąco</w:t>
            </w:r>
          </w:p>
        </w:tc>
      </w:tr>
    </w:tbl>
    <w:p w:rsidR="00F251C7" w:rsidRDefault="00F251C7" w:rsidP="00C76161">
      <w:pPr>
        <w:rPr>
          <w:rFonts w:ascii="Arial" w:hAnsi="Arial" w:cs="Arial"/>
          <w:sz w:val="24"/>
          <w:szCs w:val="24"/>
        </w:rPr>
      </w:pPr>
    </w:p>
    <w:p w:rsidR="0091519C" w:rsidRPr="00C76161" w:rsidRDefault="0091519C" w:rsidP="0091519C">
      <w:pPr>
        <w:rPr>
          <w:rFonts w:ascii="Arial" w:hAnsi="Arial" w:cs="Arial"/>
          <w:sz w:val="24"/>
          <w:szCs w:val="24"/>
        </w:rPr>
      </w:pPr>
      <w:r w:rsidRPr="002E0D01">
        <w:rPr>
          <w:rFonts w:ascii="Arial" w:hAnsi="Arial" w:cs="Arial"/>
          <w:sz w:val="24"/>
          <w:szCs w:val="24"/>
        </w:rPr>
        <w:t>Plan pracy szkoły jest dokumentem otwartym, który może ulegać modyfikacji</w:t>
      </w:r>
      <w:r>
        <w:rPr>
          <w:rFonts w:ascii="Arial" w:hAnsi="Arial" w:cs="Arial"/>
          <w:sz w:val="24"/>
          <w:szCs w:val="24"/>
        </w:rPr>
        <w:t>.</w:t>
      </w:r>
    </w:p>
    <w:p w:rsidR="0091519C" w:rsidRDefault="0091519C" w:rsidP="00C76161">
      <w:pPr>
        <w:rPr>
          <w:rFonts w:ascii="Arial" w:hAnsi="Arial" w:cs="Arial"/>
          <w:sz w:val="24"/>
          <w:szCs w:val="24"/>
        </w:rPr>
      </w:pPr>
    </w:p>
    <w:p w:rsidR="00C76161" w:rsidRDefault="00AF1A01" w:rsidP="00C76161">
      <w:pPr>
        <w:rPr>
          <w:rFonts w:ascii="Arial" w:hAnsi="Arial" w:cs="Arial"/>
          <w:sz w:val="24"/>
          <w:szCs w:val="24"/>
        </w:rPr>
      </w:pPr>
      <w:r w:rsidRPr="00AF1A01">
        <w:rPr>
          <w:rFonts w:ascii="Arial" w:hAnsi="Arial" w:cs="Arial"/>
          <w:sz w:val="24"/>
          <w:szCs w:val="24"/>
        </w:rPr>
        <w:t>Plan  Pracy Szkoły Podstawowej im. Jana Brzechwy w Dratowie</w:t>
      </w:r>
      <w:r w:rsidR="0091519C">
        <w:rPr>
          <w:rFonts w:ascii="Arial" w:hAnsi="Arial" w:cs="Arial"/>
          <w:sz w:val="24"/>
          <w:szCs w:val="24"/>
        </w:rPr>
        <w:t>,</w:t>
      </w:r>
      <w:r w:rsidRPr="00AF1A01">
        <w:rPr>
          <w:rFonts w:ascii="Arial" w:hAnsi="Arial" w:cs="Arial"/>
          <w:sz w:val="24"/>
          <w:szCs w:val="24"/>
        </w:rPr>
        <w:t xml:space="preserve"> w roku szkolnym 2022/2023</w:t>
      </w:r>
      <w:r w:rsidR="0091519C">
        <w:rPr>
          <w:rFonts w:ascii="Arial" w:hAnsi="Arial" w:cs="Arial"/>
          <w:sz w:val="24"/>
          <w:szCs w:val="24"/>
        </w:rPr>
        <w:t>,</w:t>
      </w:r>
      <w:r w:rsidRPr="00AF1A01">
        <w:rPr>
          <w:rFonts w:ascii="Arial" w:hAnsi="Arial" w:cs="Arial"/>
          <w:sz w:val="24"/>
          <w:szCs w:val="24"/>
        </w:rPr>
        <w:t xml:space="preserve"> wraz z załącznikami  przedstawiono i zatwierdzono na posiedzeniu Rady Pedago</w:t>
      </w:r>
      <w:r w:rsidR="0091519C">
        <w:rPr>
          <w:rFonts w:ascii="Arial" w:hAnsi="Arial" w:cs="Arial"/>
          <w:sz w:val="24"/>
          <w:szCs w:val="24"/>
        </w:rPr>
        <w:t xml:space="preserve">gicznej w dniu </w:t>
      </w:r>
      <w:r w:rsidR="00715EB6">
        <w:rPr>
          <w:rFonts w:ascii="Arial" w:hAnsi="Arial" w:cs="Arial"/>
          <w:sz w:val="24"/>
          <w:szCs w:val="24"/>
        </w:rPr>
        <w:t>……….</w:t>
      </w:r>
    </w:p>
    <w:p w:rsidR="00711BF4" w:rsidRDefault="00711BF4" w:rsidP="00C76161">
      <w:pPr>
        <w:rPr>
          <w:rFonts w:ascii="Arial" w:hAnsi="Arial" w:cs="Arial"/>
          <w:sz w:val="24"/>
          <w:szCs w:val="24"/>
        </w:rPr>
      </w:pPr>
    </w:p>
    <w:p w:rsidR="00711BF4" w:rsidRPr="00711BF4" w:rsidRDefault="00711BF4" w:rsidP="00711BF4">
      <w:pPr>
        <w:jc w:val="right"/>
        <w:rPr>
          <w:rFonts w:ascii="Arial" w:hAnsi="Arial" w:cs="Arial"/>
          <w:sz w:val="24"/>
          <w:szCs w:val="24"/>
        </w:rPr>
      </w:pPr>
    </w:p>
    <w:p w:rsidR="00711BF4" w:rsidRPr="00711BF4" w:rsidRDefault="00711BF4" w:rsidP="00711BF4">
      <w:pPr>
        <w:jc w:val="right"/>
        <w:rPr>
          <w:rFonts w:ascii="Arial" w:hAnsi="Arial" w:cs="Arial"/>
          <w:sz w:val="24"/>
          <w:szCs w:val="24"/>
        </w:rPr>
      </w:pPr>
      <w:r w:rsidRPr="00711BF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………………………………</w:t>
      </w:r>
    </w:p>
    <w:p w:rsidR="00711BF4" w:rsidRDefault="00711BF4" w:rsidP="00711BF4">
      <w:pPr>
        <w:jc w:val="right"/>
        <w:rPr>
          <w:rFonts w:ascii="Arial" w:hAnsi="Arial" w:cs="Arial"/>
          <w:sz w:val="24"/>
          <w:szCs w:val="24"/>
        </w:rPr>
      </w:pPr>
      <w:r w:rsidRPr="00711BF4">
        <w:rPr>
          <w:rFonts w:ascii="Arial" w:hAnsi="Arial" w:cs="Arial"/>
          <w:sz w:val="24"/>
          <w:szCs w:val="24"/>
        </w:rPr>
        <w:tab/>
      </w:r>
      <w:r w:rsidRPr="00711BF4">
        <w:rPr>
          <w:rFonts w:ascii="Arial" w:hAnsi="Arial" w:cs="Arial"/>
          <w:sz w:val="24"/>
          <w:szCs w:val="24"/>
        </w:rPr>
        <w:tab/>
        <w:t xml:space="preserve">          </w:t>
      </w:r>
      <w:r w:rsidRPr="00711BF4">
        <w:rPr>
          <w:rFonts w:ascii="Arial" w:hAnsi="Arial" w:cs="Arial"/>
          <w:sz w:val="24"/>
          <w:szCs w:val="24"/>
        </w:rPr>
        <w:tab/>
      </w:r>
      <w:r w:rsidRPr="00711BF4">
        <w:rPr>
          <w:rFonts w:ascii="Arial" w:hAnsi="Arial" w:cs="Arial"/>
          <w:sz w:val="24"/>
          <w:szCs w:val="24"/>
        </w:rPr>
        <w:tab/>
        <w:t xml:space="preserve">                          Pieczęć i podpis dyrektora szkoły</w:t>
      </w:r>
    </w:p>
    <w:p w:rsidR="00711BF4" w:rsidRPr="00711BF4" w:rsidRDefault="0091519C" w:rsidP="00711BF4">
      <w:pPr>
        <w:rPr>
          <w:rFonts w:ascii="Arial" w:eastAsia="Calibri" w:hAnsi="Arial" w:cs="Arial"/>
          <w:b/>
          <w:sz w:val="24"/>
          <w:szCs w:val="24"/>
        </w:rPr>
      </w:pPr>
      <w:bookmarkStart w:id="1" w:name="_GoBack"/>
      <w:bookmarkEnd w:id="1"/>
      <w:r w:rsidRPr="00711BF4">
        <w:rPr>
          <w:rFonts w:ascii="Arial" w:eastAsia="Calibri" w:hAnsi="Arial" w:cs="Arial"/>
          <w:b/>
          <w:sz w:val="24"/>
          <w:szCs w:val="24"/>
        </w:rPr>
        <w:lastRenderedPageBreak/>
        <w:t>Wykaz załączników:</w:t>
      </w:r>
    </w:p>
    <w:p w:rsidR="0091519C" w:rsidRPr="001B3E4B" w:rsidRDefault="0091519C" w:rsidP="00711BF4">
      <w:pPr>
        <w:rPr>
          <w:rFonts w:ascii="Arial" w:eastAsia="Calibri" w:hAnsi="Arial" w:cs="Arial"/>
          <w:sz w:val="24"/>
          <w:szCs w:val="24"/>
        </w:rPr>
      </w:pPr>
      <w:r w:rsidRPr="001B3E4B">
        <w:rPr>
          <w:rFonts w:ascii="Arial" w:eastAsia="Calibri" w:hAnsi="Arial" w:cs="Arial"/>
          <w:sz w:val="24"/>
          <w:szCs w:val="24"/>
        </w:rPr>
        <w:t>Załącznik nr 1.</w:t>
      </w:r>
    </w:p>
    <w:p w:rsidR="0091519C" w:rsidRPr="001B3E4B" w:rsidRDefault="0091519C" w:rsidP="0091519C">
      <w:pPr>
        <w:rPr>
          <w:rFonts w:ascii="Arial" w:eastAsia="Calibri" w:hAnsi="Arial" w:cs="Arial"/>
          <w:bCs/>
          <w:sz w:val="24"/>
          <w:szCs w:val="24"/>
        </w:rPr>
      </w:pPr>
      <w:r w:rsidRPr="001B3E4B">
        <w:rPr>
          <w:rFonts w:ascii="Arial" w:eastAsia="Calibri" w:hAnsi="Arial" w:cs="Arial"/>
          <w:bCs/>
          <w:sz w:val="24"/>
          <w:szCs w:val="24"/>
        </w:rPr>
        <w:t>KALENDARZ UROCZYSTOŚCI SZKOLNYCH W ROKU SZKOLNYM 2022/2023</w:t>
      </w:r>
    </w:p>
    <w:p w:rsidR="0091519C" w:rsidRPr="001B3E4B" w:rsidRDefault="0091519C" w:rsidP="0091519C">
      <w:pPr>
        <w:rPr>
          <w:rFonts w:ascii="Arial" w:eastAsia="Calibri" w:hAnsi="Arial" w:cs="Arial"/>
          <w:bCs/>
          <w:sz w:val="24"/>
          <w:szCs w:val="24"/>
        </w:rPr>
      </w:pPr>
      <w:r w:rsidRPr="001B3E4B">
        <w:rPr>
          <w:rFonts w:ascii="Arial" w:eastAsia="Calibri" w:hAnsi="Arial" w:cs="Arial"/>
          <w:bCs/>
          <w:sz w:val="24"/>
          <w:szCs w:val="24"/>
        </w:rPr>
        <w:t>Załącznik nr2.</w:t>
      </w:r>
    </w:p>
    <w:p w:rsidR="0091519C" w:rsidRPr="001B3E4B" w:rsidRDefault="0091519C" w:rsidP="0091519C">
      <w:pPr>
        <w:rPr>
          <w:rFonts w:ascii="Arial" w:eastAsia="Calibri" w:hAnsi="Arial" w:cs="Arial"/>
          <w:bCs/>
          <w:sz w:val="24"/>
          <w:szCs w:val="24"/>
        </w:rPr>
      </w:pPr>
      <w:r w:rsidRPr="001B3E4B">
        <w:rPr>
          <w:rFonts w:ascii="Arial" w:eastAsia="Calibri" w:hAnsi="Arial" w:cs="Arial"/>
          <w:bCs/>
          <w:sz w:val="24"/>
          <w:szCs w:val="24"/>
        </w:rPr>
        <w:t>HARMONOGRAM ZEBRAŃ RADY PEDAGOGICZNEJ</w:t>
      </w:r>
    </w:p>
    <w:p w:rsidR="0091519C" w:rsidRPr="001B3E4B" w:rsidRDefault="0091519C" w:rsidP="0091519C">
      <w:pPr>
        <w:rPr>
          <w:rFonts w:ascii="Arial" w:eastAsia="Calibri" w:hAnsi="Arial" w:cs="Arial"/>
          <w:bCs/>
          <w:sz w:val="24"/>
          <w:szCs w:val="24"/>
        </w:rPr>
      </w:pPr>
      <w:r w:rsidRPr="001B3E4B">
        <w:rPr>
          <w:rFonts w:ascii="Arial" w:eastAsia="Calibri" w:hAnsi="Arial" w:cs="Arial"/>
          <w:bCs/>
          <w:sz w:val="24"/>
          <w:szCs w:val="24"/>
        </w:rPr>
        <w:t>Załącznik nr 3.</w:t>
      </w:r>
    </w:p>
    <w:p w:rsidR="0091519C" w:rsidRPr="001B3E4B" w:rsidRDefault="0091519C" w:rsidP="0091519C">
      <w:pPr>
        <w:rPr>
          <w:rFonts w:ascii="Arial" w:eastAsia="Calibri" w:hAnsi="Arial" w:cs="Arial"/>
          <w:bCs/>
          <w:sz w:val="24"/>
          <w:szCs w:val="24"/>
        </w:rPr>
      </w:pPr>
      <w:r w:rsidRPr="001B3E4B">
        <w:rPr>
          <w:rFonts w:ascii="Arial" w:eastAsia="Calibri" w:hAnsi="Arial" w:cs="Arial"/>
          <w:bCs/>
          <w:sz w:val="24"/>
          <w:szCs w:val="24"/>
        </w:rPr>
        <w:t>HARMONOGRAM ZEBRAŃ Z RODZICAM</w:t>
      </w:r>
    </w:p>
    <w:p w:rsidR="0091519C" w:rsidRPr="001B3E4B" w:rsidRDefault="0091519C" w:rsidP="0091519C">
      <w:pPr>
        <w:rPr>
          <w:rFonts w:ascii="Arial" w:eastAsia="Calibri" w:hAnsi="Arial" w:cs="Arial"/>
          <w:bCs/>
          <w:sz w:val="24"/>
          <w:szCs w:val="24"/>
        </w:rPr>
      </w:pPr>
      <w:r w:rsidRPr="001B3E4B">
        <w:rPr>
          <w:rFonts w:ascii="Arial" w:eastAsia="Calibri" w:hAnsi="Arial" w:cs="Arial"/>
          <w:bCs/>
          <w:sz w:val="24"/>
          <w:szCs w:val="24"/>
        </w:rPr>
        <w:t>Załącznik nr 4.</w:t>
      </w:r>
    </w:p>
    <w:p w:rsidR="0091519C" w:rsidRPr="001B3E4B" w:rsidRDefault="0091519C" w:rsidP="0091519C">
      <w:pPr>
        <w:rPr>
          <w:rFonts w:ascii="Arial" w:eastAsia="Calibri" w:hAnsi="Arial" w:cs="Arial"/>
          <w:bCs/>
          <w:sz w:val="24"/>
          <w:szCs w:val="24"/>
        </w:rPr>
      </w:pPr>
      <w:r w:rsidRPr="001B3E4B">
        <w:rPr>
          <w:rFonts w:ascii="Arial" w:eastAsia="Calibri" w:hAnsi="Arial" w:cs="Arial"/>
          <w:bCs/>
          <w:sz w:val="24"/>
          <w:szCs w:val="24"/>
        </w:rPr>
        <w:t>KALENDARZ ROKU SZKOLNEGO 2022/2023</w:t>
      </w:r>
    </w:p>
    <w:p w:rsidR="0091519C" w:rsidRDefault="0091519C" w:rsidP="0091519C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91519C" w:rsidRPr="0091519C" w:rsidRDefault="0091519C" w:rsidP="0091519C">
      <w:pPr>
        <w:rPr>
          <w:rFonts w:ascii="Arial" w:eastAsia="Calibri" w:hAnsi="Arial" w:cs="Arial"/>
          <w:b/>
          <w:sz w:val="24"/>
          <w:szCs w:val="24"/>
        </w:rPr>
      </w:pPr>
    </w:p>
    <w:p w:rsidR="00C76161" w:rsidRPr="00C76161" w:rsidRDefault="00C76161" w:rsidP="00711BF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Załącznik nr 1.</w:t>
      </w:r>
    </w:p>
    <w:p w:rsidR="00E50777" w:rsidRPr="002E0D01" w:rsidRDefault="00E50777" w:rsidP="00C76161">
      <w:pPr>
        <w:pStyle w:val="Akapitzlist"/>
        <w:jc w:val="center"/>
        <w:rPr>
          <w:rFonts w:ascii="Arial" w:eastAsia="Calibri" w:hAnsi="Arial" w:cs="Arial"/>
          <w:b/>
          <w:sz w:val="24"/>
          <w:szCs w:val="24"/>
        </w:rPr>
      </w:pPr>
      <w:r w:rsidRPr="002E0D01">
        <w:rPr>
          <w:rFonts w:ascii="Arial" w:eastAsia="Calibri" w:hAnsi="Arial" w:cs="Arial"/>
          <w:b/>
          <w:bCs/>
          <w:sz w:val="24"/>
          <w:szCs w:val="24"/>
        </w:rPr>
        <w:t>KALENDARZ UROCZYSTOŚCI SZKOLNYCH W ROKU SZKOLNYM     2022/2023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457"/>
        <w:gridCol w:w="3076"/>
        <w:gridCol w:w="1950"/>
      </w:tblGrid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rPr>
                <w:rFonts w:ascii="Arial" w:hAnsi="Arial" w:cs="Arial"/>
                <w:b/>
                <w:bCs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/>
                <w:bCs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Cs w:val="24"/>
              </w:rPr>
              <w:t>Nazwa uroczystości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/>
                <w:bCs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Cs w:val="24"/>
              </w:rPr>
              <w:t>Osoba odpowiedzialna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/>
                <w:bCs/>
                <w:szCs w:val="24"/>
              </w:rPr>
            </w:pPr>
            <w:r w:rsidRPr="002E0D01">
              <w:rPr>
                <w:rFonts w:ascii="Arial" w:hAnsi="Arial" w:cs="Arial"/>
                <w:b/>
                <w:bCs/>
                <w:szCs w:val="24"/>
              </w:rPr>
              <w:t>termin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Rozpoczęcie roku szkolnego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Dyrektor szkoły, Rada Pedagogiczna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01.09.2022r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Narodowe czytanie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A.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Gregorowicz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, U. Morawska, K.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Bagnosz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>- Łepecka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05.09.2022r.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Kropki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E.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Czuchaj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, K.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Suprowicz</w:t>
            </w:r>
            <w:proofErr w:type="spellEnd"/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M. Wieleba, S. Karwacka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15.09.2022r.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Chłopaka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Samorząd szkolny, wychowawcy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30.09.2022r..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Szkolny Dzień Tabliczki Mnożenia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E.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Czuchaj</w:t>
            </w:r>
            <w:proofErr w:type="spellEnd"/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K.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Suprowicz</w:t>
            </w:r>
            <w:proofErr w:type="spellEnd"/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01.10.2022r.</w:t>
            </w:r>
          </w:p>
        </w:tc>
      </w:tr>
      <w:tr w:rsidR="0091519C" w:rsidRPr="002E0D01" w:rsidTr="00C76161">
        <w:tc>
          <w:tcPr>
            <w:tcW w:w="805" w:type="dxa"/>
          </w:tcPr>
          <w:p w:rsidR="0091519C" w:rsidRPr="002E0D01" w:rsidRDefault="0091519C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91519C" w:rsidRPr="002E0D01" w:rsidRDefault="0091519C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Międzynarodowy Dzień Muzyki.</w:t>
            </w:r>
          </w:p>
        </w:tc>
        <w:tc>
          <w:tcPr>
            <w:tcW w:w="3076" w:type="dxa"/>
          </w:tcPr>
          <w:p w:rsidR="0091519C" w:rsidRPr="002E0D01" w:rsidRDefault="0091519C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A. Andrzejewska</w:t>
            </w:r>
          </w:p>
        </w:tc>
        <w:tc>
          <w:tcPr>
            <w:tcW w:w="1950" w:type="dxa"/>
          </w:tcPr>
          <w:p w:rsidR="0091519C" w:rsidRPr="002E0D01" w:rsidRDefault="0091519C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01.10.2022r.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Zdrowia Psychicznego</w:t>
            </w:r>
          </w:p>
        </w:tc>
        <w:tc>
          <w:tcPr>
            <w:tcW w:w="3076" w:type="dxa"/>
          </w:tcPr>
          <w:p w:rsidR="00F251C7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O.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Maleszyk</w:t>
            </w:r>
            <w:proofErr w:type="spellEnd"/>
            <w:r w:rsidR="00F251C7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E50777" w:rsidRPr="002E0D01" w:rsidRDefault="00F251C7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Kurlak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- Jedut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10.10.2022r.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Ślubowanie klasy pierwszej 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M.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Bodzak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, B.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Maleszyk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, 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R. Mazurek 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12.10.2022r.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Edukacji Narodowej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Samorząd Szkolny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14.10.2022r.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Święto Patrona Szkoły-11 rocznica 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Dyrektor szkoły, Rada Pedagogiczna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26.10.2022r.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Zdrowi przez cały rok- apel o tematyce zdrowotnej.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A.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Macuba</w:t>
            </w:r>
            <w:proofErr w:type="spellEnd"/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E.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Czuchaj</w:t>
            </w:r>
            <w:proofErr w:type="spellEnd"/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05.11.2022r.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Narodowe Święto Niepodległości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K.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Bagnosz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- Łepecka 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Opr. muz A. Andrzejewska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Opr. plast. A.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Macuba</w:t>
            </w:r>
            <w:proofErr w:type="spellEnd"/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10.11.2021r.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Praw Dziecka.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„Wszystkie kolory świata”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O.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Maleszyk</w:t>
            </w:r>
            <w:proofErr w:type="spellEnd"/>
          </w:p>
          <w:p w:rsidR="00E50777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A.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Gregorowicz</w:t>
            </w:r>
            <w:proofErr w:type="spellEnd"/>
          </w:p>
          <w:p w:rsidR="00F251C7" w:rsidRPr="002E0D01" w:rsidRDefault="00F251C7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Kurlak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- Jedut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19.11.2022r.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SKO- to jest to!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B.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Maleszyk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, M.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Bodzak</w:t>
            </w:r>
            <w:proofErr w:type="spellEnd"/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R. Mazurek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23.11.2022r.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Andrzejki szkolne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Wychowawcy klas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30.11.2022r.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Mikołajki klasowe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Wychowawcy klas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06.12.2022r.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Spotkanie opłatkowe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Ks. W. Sokół</w:t>
            </w:r>
          </w:p>
          <w:p w:rsidR="00E50777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Opr. muz. A. Andrzejewska</w:t>
            </w:r>
          </w:p>
          <w:p w:rsidR="00F251C7" w:rsidRPr="002E0D01" w:rsidRDefault="00F251C7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Opr. pl. M.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Krlak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- Jedut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22.12.2021r.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Babci i Dziadka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M. Wieleba, S. Karwacka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M.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Bodzak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, B.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Maleszyk</w:t>
            </w:r>
            <w:proofErr w:type="spellEnd"/>
          </w:p>
          <w:p w:rsidR="00E50777" w:rsidRPr="002E0D01" w:rsidRDefault="00873148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R. Ma</w:t>
            </w:r>
            <w:r w:rsidR="00E50777" w:rsidRPr="002E0D01">
              <w:rPr>
                <w:rFonts w:ascii="Arial" w:hAnsi="Arial" w:cs="Arial"/>
                <w:bCs/>
                <w:szCs w:val="24"/>
              </w:rPr>
              <w:t>zurek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……..01.2023r.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Bezpiecznego Internetu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M. Mazurek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08.02.2023r.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Zabawa choinkowa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Rada Rodziców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Rada Pedagogiczna</w:t>
            </w:r>
          </w:p>
        </w:tc>
        <w:tc>
          <w:tcPr>
            <w:tcW w:w="1950" w:type="dxa"/>
          </w:tcPr>
          <w:p w:rsidR="00E50777" w:rsidRPr="002E0D01" w:rsidRDefault="00C76161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…………………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Szkolne walentynki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Wychowawcy klas, </w:t>
            </w:r>
            <w:r w:rsidRPr="002E0D01">
              <w:rPr>
                <w:rFonts w:ascii="Arial" w:hAnsi="Arial" w:cs="Arial"/>
                <w:bCs/>
                <w:szCs w:val="24"/>
              </w:rPr>
              <w:lastRenderedPageBreak/>
              <w:t>Samorząd uczniowski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lastRenderedPageBreak/>
              <w:t>14.02.2023r.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Kobiet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W.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Bodzak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>,  M. Mazurek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Samorząd szkolny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08.03.2022r.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Liczby  Π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K.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Suprowicz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, E.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Czuchaj</w:t>
            </w:r>
            <w:proofErr w:type="spellEnd"/>
          </w:p>
        </w:tc>
        <w:tc>
          <w:tcPr>
            <w:tcW w:w="1950" w:type="dxa"/>
          </w:tcPr>
          <w:p w:rsidR="00E50777" w:rsidRPr="002E0D01" w:rsidRDefault="00E50777" w:rsidP="00E50777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14.03.2023r.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Pierwszy dzień wiosny.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R. Mazurek, M.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Bodzak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, 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B.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Maleszyk</w:t>
            </w:r>
            <w:proofErr w:type="spellEnd"/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21.03.2023r.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Spotkanie wielkanocne</w:t>
            </w:r>
          </w:p>
        </w:tc>
        <w:tc>
          <w:tcPr>
            <w:tcW w:w="3076" w:type="dxa"/>
          </w:tcPr>
          <w:p w:rsidR="00E50777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Ks. W. Sokół</w:t>
            </w:r>
          </w:p>
          <w:p w:rsidR="00F251C7" w:rsidRPr="002E0D01" w:rsidRDefault="00F251C7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Krlak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- Jedut</w:t>
            </w:r>
          </w:p>
        </w:tc>
        <w:tc>
          <w:tcPr>
            <w:tcW w:w="1950" w:type="dxa"/>
          </w:tcPr>
          <w:p w:rsidR="00E50777" w:rsidRPr="002E0D01" w:rsidRDefault="00F251C7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…………………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Dzień Ziemi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A.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Macuba</w:t>
            </w:r>
            <w:proofErr w:type="spellEnd"/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M. Wieleba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22.04.2023r.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Konstytucja 3 Maja.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K.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Bagnosz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 xml:space="preserve">- Łepecka 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Opr. muz. A. Andrzejewska</w:t>
            </w:r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Opr. pl.  A.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Macuba</w:t>
            </w:r>
            <w:proofErr w:type="spellEnd"/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04.05.2022r.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Cała Polska Czyta Dzieciom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A.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Gregorowicz</w:t>
            </w:r>
            <w:proofErr w:type="spellEnd"/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K.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Bagnosz</w:t>
            </w:r>
            <w:proofErr w:type="spellEnd"/>
            <w:r w:rsidRPr="002E0D01">
              <w:rPr>
                <w:rFonts w:ascii="Arial" w:hAnsi="Arial" w:cs="Arial"/>
                <w:bCs/>
                <w:szCs w:val="24"/>
              </w:rPr>
              <w:t>- Łepecka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………………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Festyn rodzinny- Święto Rodziny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Rada Pedagogiczna, Rada Rodziców, W.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Bodzak</w:t>
            </w:r>
            <w:proofErr w:type="spellEnd"/>
          </w:p>
        </w:tc>
        <w:tc>
          <w:tcPr>
            <w:tcW w:w="1950" w:type="dxa"/>
          </w:tcPr>
          <w:p w:rsidR="00E50777" w:rsidRPr="002E0D01" w:rsidRDefault="0091519C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  <w:r w:rsidR="00E50777" w:rsidRPr="002E0D01">
              <w:rPr>
                <w:rFonts w:ascii="Arial" w:hAnsi="Arial" w:cs="Arial"/>
                <w:bCs/>
                <w:szCs w:val="24"/>
              </w:rPr>
              <w:t>aj/czerwiec 2023r.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Pożegnanie klasy III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R. Mazurek, B.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Maleszyk</w:t>
            </w:r>
            <w:proofErr w:type="spellEnd"/>
          </w:p>
        </w:tc>
        <w:tc>
          <w:tcPr>
            <w:tcW w:w="1950" w:type="dxa"/>
          </w:tcPr>
          <w:p w:rsidR="00E50777" w:rsidRPr="002E0D01" w:rsidRDefault="0091519C" w:rsidP="00E5077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</w:t>
            </w:r>
            <w:r w:rsidR="00E50777" w:rsidRPr="002E0D01">
              <w:rPr>
                <w:rFonts w:ascii="Arial" w:hAnsi="Arial" w:cs="Arial"/>
                <w:bCs/>
                <w:szCs w:val="24"/>
              </w:rPr>
              <w:t>zerwiec 2023r.</w:t>
            </w:r>
          </w:p>
        </w:tc>
      </w:tr>
      <w:tr w:rsidR="00E50777" w:rsidRPr="002E0D01" w:rsidTr="00C76161">
        <w:tc>
          <w:tcPr>
            <w:tcW w:w="805" w:type="dxa"/>
          </w:tcPr>
          <w:p w:rsidR="00E50777" w:rsidRPr="002E0D01" w:rsidRDefault="00E50777" w:rsidP="00E50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57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Zakończenie roku szkolnego</w:t>
            </w:r>
          </w:p>
        </w:tc>
        <w:tc>
          <w:tcPr>
            <w:tcW w:w="3076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 xml:space="preserve">A. </w:t>
            </w:r>
            <w:proofErr w:type="spellStart"/>
            <w:r w:rsidRPr="002E0D01">
              <w:rPr>
                <w:rFonts w:ascii="Arial" w:hAnsi="Arial" w:cs="Arial"/>
                <w:bCs/>
                <w:szCs w:val="24"/>
              </w:rPr>
              <w:t>Macuba</w:t>
            </w:r>
            <w:proofErr w:type="spellEnd"/>
          </w:p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A. Andrzejewska</w:t>
            </w:r>
          </w:p>
        </w:tc>
        <w:tc>
          <w:tcPr>
            <w:tcW w:w="1950" w:type="dxa"/>
          </w:tcPr>
          <w:p w:rsidR="00E50777" w:rsidRPr="002E0D01" w:rsidRDefault="00E50777" w:rsidP="00E50777">
            <w:pPr>
              <w:rPr>
                <w:rFonts w:ascii="Arial" w:hAnsi="Arial" w:cs="Arial"/>
                <w:bCs/>
                <w:szCs w:val="24"/>
              </w:rPr>
            </w:pPr>
            <w:r w:rsidRPr="002E0D01">
              <w:rPr>
                <w:rFonts w:ascii="Arial" w:hAnsi="Arial" w:cs="Arial"/>
                <w:bCs/>
                <w:szCs w:val="24"/>
              </w:rPr>
              <w:t>23.06.2023r.</w:t>
            </w:r>
          </w:p>
        </w:tc>
      </w:tr>
    </w:tbl>
    <w:p w:rsidR="00F251C7" w:rsidRDefault="00F251C7" w:rsidP="00C76161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C76161" w:rsidRDefault="00C76161" w:rsidP="00C76161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Załącznik nr2.</w:t>
      </w:r>
    </w:p>
    <w:p w:rsidR="00E50777" w:rsidRPr="002E0D01" w:rsidRDefault="00E50777" w:rsidP="00C7616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E0D01">
        <w:rPr>
          <w:rFonts w:ascii="Arial" w:eastAsia="Calibri" w:hAnsi="Arial" w:cs="Arial"/>
          <w:b/>
          <w:bCs/>
          <w:sz w:val="24"/>
          <w:szCs w:val="24"/>
        </w:rPr>
        <w:t>HARMONOGRAM ZEBRAŃ RADY PEDAGOGICZNEJ</w:t>
      </w:r>
    </w:p>
    <w:tbl>
      <w:tblPr>
        <w:tblStyle w:val="Tabela-Siatka2"/>
        <w:tblW w:w="9161" w:type="dxa"/>
        <w:tblLook w:val="04A0" w:firstRow="1" w:lastRow="0" w:firstColumn="1" w:lastColumn="0" w:noHBand="0" w:noVBand="1"/>
      </w:tblPr>
      <w:tblGrid>
        <w:gridCol w:w="1951"/>
        <w:gridCol w:w="2410"/>
        <w:gridCol w:w="4800"/>
      </w:tblGrid>
      <w:tr w:rsidR="00E50777" w:rsidRPr="002E0D01" w:rsidTr="00711BF4">
        <w:trPr>
          <w:trHeight w:val="475"/>
        </w:trPr>
        <w:tc>
          <w:tcPr>
            <w:tcW w:w="1951" w:type="dxa"/>
          </w:tcPr>
          <w:p w:rsidR="00E50777" w:rsidRPr="002E0D01" w:rsidRDefault="00E50777" w:rsidP="00E5077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E0D01">
              <w:rPr>
                <w:rFonts w:ascii="Arial" w:hAnsi="Arial" w:cs="Arial"/>
                <w:b/>
                <w:szCs w:val="24"/>
              </w:rPr>
              <w:t xml:space="preserve">Termin </w:t>
            </w:r>
          </w:p>
        </w:tc>
        <w:tc>
          <w:tcPr>
            <w:tcW w:w="2410" w:type="dxa"/>
          </w:tcPr>
          <w:p w:rsidR="00E50777" w:rsidRPr="002E0D01" w:rsidRDefault="00E50777" w:rsidP="00E5077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E0D01">
              <w:rPr>
                <w:rFonts w:ascii="Arial" w:hAnsi="Arial" w:cs="Arial"/>
                <w:b/>
                <w:szCs w:val="24"/>
              </w:rPr>
              <w:t xml:space="preserve">Forma </w:t>
            </w:r>
          </w:p>
        </w:tc>
        <w:tc>
          <w:tcPr>
            <w:tcW w:w="4800" w:type="dxa"/>
          </w:tcPr>
          <w:p w:rsidR="00E50777" w:rsidRPr="002E0D01" w:rsidRDefault="00E50777" w:rsidP="00E5077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E0D01">
              <w:rPr>
                <w:rFonts w:ascii="Arial" w:hAnsi="Arial" w:cs="Arial"/>
                <w:b/>
                <w:szCs w:val="24"/>
              </w:rPr>
              <w:t>Temat</w:t>
            </w:r>
          </w:p>
        </w:tc>
      </w:tr>
      <w:tr w:rsidR="00E50777" w:rsidRPr="002E0D01" w:rsidTr="00711BF4">
        <w:trPr>
          <w:trHeight w:val="695"/>
        </w:trPr>
        <w:tc>
          <w:tcPr>
            <w:tcW w:w="1951" w:type="dxa"/>
          </w:tcPr>
          <w:p w:rsidR="00F251C7" w:rsidRPr="002E0D01" w:rsidRDefault="00F251C7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15.09.2022r.</w:t>
            </w:r>
          </w:p>
        </w:tc>
        <w:tc>
          <w:tcPr>
            <w:tcW w:w="2410" w:type="dxa"/>
          </w:tcPr>
          <w:p w:rsidR="00E50777" w:rsidRPr="002E0D01" w:rsidRDefault="00F251C7" w:rsidP="00F251C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szkoleniowa</w:t>
            </w:r>
          </w:p>
        </w:tc>
        <w:tc>
          <w:tcPr>
            <w:tcW w:w="4800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Przedstawienie planu nadzoru.</w:t>
            </w:r>
          </w:p>
        </w:tc>
      </w:tr>
      <w:tr w:rsidR="00E50777" w:rsidRPr="002E0D01" w:rsidTr="00711BF4">
        <w:trPr>
          <w:trHeight w:val="561"/>
        </w:trPr>
        <w:tc>
          <w:tcPr>
            <w:tcW w:w="1951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07.11.2022r.</w:t>
            </w:r>
          </w:p>
        </w:tc>
        <w:tc>
          <w:tcPr>
            <w:tcW w:w="2410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szkoleniowa</w:t>
            </w:r>
          </w:p>
        </w:tc>
        <w:tc>
          <w:tcPr>
            <w:tcW w:w="4800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Rozwijanie kompetencji z zakresu poprawy bezpieczeństwa, świadomego korzystania z mediów społecznościowych, zagrożenia </w:t>
            </w:r>
            <w:r>
              <w:rPr>
                <w:rFonts w:ascii="Arial" w:hAnsi="Arial" w:cs="Arial"/>
                <w:szCs w:val="24"/>
              </w:rPr>
              <w:lastRenderedPageBreak/>
              <w:t>manipulacją.</w:t>
            </w:r>
          </w:p>
        </w:tc>
      </w:tr>
      <w:tr w:rsidR="00E50777" w:rsidRPr="002E0D01" w:rsidTr="00711BF4">
        <w:trPr>
          <w:trHeight w:val="870"/>
        </w:trPr>
        <w:tc>
          <w:tcPr>
            <w:tcW w:w="1951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13.01.2023r.</w:t>
            </w:r>
          </w:p>
        </w:tc>
        <w:tc>
          <w:tcPr>
            <w:tcW w:w="2410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klasyfikacyjna</w:t>
            </w:r>
          </w:p>
        </w:tc>
        <w:tc>
          <w:tcPr>
            <w:tcW w:w="4800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Klasyfikacja uczniów za I półrocze roku szkolnego 2022/2023</w:t>
            </w:r>
          </w:p>
        </w:tc>
      </w:tr>
      <w:tr w:rsidR="00E50777" w:rsidRPr="002E0D01" w:rsidTr="00711BF4">
        <w:trPr>
          <w:trHeight w:val="539"/>
        </w:trPr>
        <w:tc>
          <w:tcPr>
            <w:tcW w:w="1951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01.02.2023r.</w:t>
            </w:r>
          </w:p>
        </w:tc>
        <w:tc>
          <w:tcPr>
            <w:tcW w:w="2410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pedagogiczna (analityczna)</w:t>
            </w:r>
          </w:p>
        </w:tc>
        <w:tc>
          <w:tcPr>
            <w:tcW w:w="4800" w:type="dxa"/>
          </w:tcPr>
          <w:p w:rsidR="00E50777" w:rsidRPr="002E0D01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Podsumowanie pracy za I półrocze. Przedstawienie sprawozdań oraz wniosków z nadzoru pedagogicznego.</w:t>
            </w:r>
          </w:p>
        </w:tc>
      </w:tr>
      <w:tr w:rsidR="002B009F" w:rsidRPr="002E0D01" w:rsidTr="00711BF4">
        <w:trPr>
          <w:trHeight w:val="539"/>
        </w:trPr>
        <w:tc>
          <w:tcPr>
            <w:tcW w:w="1951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20.04.2023r.</w:t>
            </w:r>
          </w:p>
        </w:tc>
        <w:tc>
          <w:tcPr>
            <w:tcW w:w="2410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szkoleniowa</w:t>
            </w:r>
          </w:p>
        </w:tc>
        <w:tc>
          <w:tcPr>
            <w:tcW w:w="4800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Zgodnie z potrzebami placówki. Organizacja roku szkolnego 2023/2024</w:t>
            </w:r>
          </w:p>
        </w:tc>
      </w:tr>
      <w:tr w:rsidR="002B009F" w:rsidRPr="002E0D01" w:rsidTr="00711BF4">
        <w:trPr>
          <w:trHeight w:val="539"/>
        </w:trPr>
        <w:tc>
          <w:tcPr>
            <w:tcW w:w="1951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16.06.2023r.</w:t>
            </w:r>
          </w:p>
        </w:tc>
        <w:tc>
          <w:tcPr>
            <w:tcW w:w="2410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klasyfikacyjna</w:t>
            </w:r>
          </w:p>
        </w:tc>
        <w:tc>
          <w:tcPr>
            <w:tcW w:w="4800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Klasyfikacja uczniów za rok szkolny 2022/2023</w:t>
            </w:r>
          </w:p>
        </w:tc>
      </w:tr>
      <w:tr w:rsidR="002B009F" w:rsidRPr="002E0D01" w:rsidTr="00711BF4">
        <w:trPr>
          <w:trHeight w:val="539"/>
        </w:trPr>
        <w:tc>
          <w:tcPr>
            <w:tcW w:w="1951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28.06.2023r.</w:t>
            </w:r>
          </w:p>
        </w:tc>
        <w:tc>
          <w:tcPr>
            <w:tcW w:w="2410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pedagogiczna (analityczna)</w:t>
            </w:r>
          </w:p>
        </w:tc>
        <w:tc>
          <w:tcPr>
            <w:tcW w:w="4800" w:type="dxa"/>
          </w:tcPr>
          <w:p w:rsidR="002B009F" w:rsidRDefault="002B009F" w:rsidP="00E5077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Podsumowanie pracy w roku szkolnym 2022/2023. Przedstawienie sprawozdań oraz wniosków z nadzoru pedagogicznego. Ustalenie wniosków do pracy w kolejnym roku szkolnym 2023/2024.</w:t>
            </w:r>
          </w:p>
        </w:tc>
      </w:tr>
    </w:tbl>
    <w:p w:rsidR="00E50777" w:rsidRPr="002E0D01" w:rsidRDefault="00E50777" w:rsidP="00E50777">
      <w:pPr>
        <w:rPr>
          <w:rFonts w:ascii="Arial" w:eastAsia="Calibri" w:hAnsi="Arial" w:cs="Arial"/>
          <w:sz w:val="24"/>
          <w:szCs w:val="24"/>
        </w:rPr>
      </w:pPr>
    </w:p>
    <w:p w:rsidR="00C76161" w:rsidRDefault="00C76161" w:rsidP="00C7616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Załącznik nr 3.</w:t>
      </w:r>
    </w:p>
    <w:p w:rsidR="00E50777" w:rsidRPr="00FE3009" w:rsidRDefault="00E50777" w:rsidP="00C7616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E0D01">
        <w:rPr>
          <w:rFonts w:ascii="Arial" w:eastAsia="Calibri" w:hAnsi="Arial" w:cs="Arial"/>
          <w:b/>
          <w:sz w:val="24"/>
          <w:szCs w:val="24"/>
        </w:rPr>
        <w:t>HARMONOGRAM ZEBRAŃ Z RODZICAM</w:t>
      </w:r>
    </w:p>
    <w:tbl>
      <w:tblPr>
        <w:tblStyle w:val="Tabela-Siatka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FE3009" w:rsidRPr="00A415CC" w:rsidTr="00711BF4">
        <w:trPr>
          <w:trHeight w:val="694"/>
        </w:trPr>
        <w:tc>
          <w:tcPr>
            <w:tcW w:w="1809" w:type="dxa"/>
            <w:tcBorders>
              <w:bottom w:val="single" w:sz="4" w:space="0" w:color="auto"/>
            </w:tcBorders>
          </w:tcPr>
          <w:p w:rsidR="00FE3009" w:rsidRPr="00A415CC" w:rsidRDefault="00FE3009" w:rsidP="00FE30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3009" w:rsidRPr="00A415CC" w:rsidRDefault="00FE3009" w:rsidP="00FE3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15CC">
              <w:rPr>
                <w:rFonts w:ascii="Arial" w:hAnsi="Arial" w:cs="Arial"/>
                <w:bCs/>
                <w:sz w:val="24"/>
                <w:szCs w:val="24"/>
              </w:rPr>
              <w:t>12.09.2022r.</w:t>
            </w:r>
          </w:p>
        </w:tc>
        <w:tc>
          <w:tcPr>
            <w:tcW w:w="7371" w:type="dxa"/>
          </w:tcPr>
          <w:p w:rsidR="00FE3009" w:rsidRPr="00A415CC" w:rsidRDefault="00FE3009" w:rsidP="00FE3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15CC">
              <w:rPr>
                <w:rFonts w:ascii="Arial" w:hAnsi="Arial" w:cs="Arial"/>
                <w:bCs/>
                <w:sz w:val="24"/>
                <w:szCs w:val="24"/>
              </w:rPr>
              <w:t>Zebranie ogólne informacje o organizacji pracy szkoły w roku szk. 2022/2023.  Spotkanie klasowe z wychowawcą – wybór klasowej rady rodziców, zapoznanie rodziców z planem pracy wychowawcy. Zapoznanie z  wymaganiami z poszczególnych przedmiotów. Spotkanie dyrektora z radą rodziców.</w:t>
            </w:r>
          </w:p>
        </w:tc>
      </w:tr>
      <w:tr w:rsidR="00FE3009" w:rsidRPr="00A415CC" w:rsidTr="00711BF4">
        <w:trPr>
          <w:trHeight w:val="694"/>
        </w:trPr>
        <w:tc>
          <w:tcPr>
            <w:tcW w:w="1809" w:type="dxa"/>
            <w:tcBorders>
              <w:bottom w:val="single" w:sz="4" w:space="0" w:color="auto"/>
            </w:tcBorders>
          </w:tcPr>
          <w:p w:rsidR="00FE3009" w:rsidRPr="00A415CC" w:rsidRDefault="00FE3009" w:rsidP="00FE3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08.11.2022r.</w:t>
            </w:r>
          </w:p>
        </w:tc>
        <w:tc>
          <w:tcPr>
            <w:tcW w:w="7371" w:type="dxa"/>
          </w:tcPr>
          <w:p w:rsidR="00FE3009" w:rsidRPr="00A415CC" w:rsidRDefault="00FE3009" w:rsidP="00FE3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Spotkanie klasowe z wychowawcą – poinformowanie rodziców uczniów o postępach w nauce. Konsultacje z nauczycielami.</w:t>
            </w:r>
          </w:p>
        </w:tc>
      </w:tr>
      <w:tr w:rsidR="00FE3009" w:rsidRPr="00A415CC" w:rsidTr="00711BF4">
        <w:trPr>
          <w:trHeight w:val="694"/>
        </w:trPr>
        <w:tc>
          <w:tcPr>
            <w:tcW w:w="1809" w:type="dxa"/>
            <w:tcBorders>
              <w:bottom w:val="single" w:sz="4" w:space="0" w:color="auto"/>
            </w:tcBorders>
          </w:tcPr>
          <w:p w:rsidR="00FE3009" w:rsidRPr="00A415CC" w:rsidRDefault="00FE3009" w:rsidP="00FE3009">
            <w:pPr>
              <w:rPr>
                <w:rFonts w:ascii="Arial" w:hAnsi="Arial" w:cs="Arial"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16.01.2023r.</w:t>
            </w:r>
          </w:p>
          <w:p w:rsidR="00FE3009" w:rsidRPr="00A415CC" w:rsidRDefault="00FE3009" w:rsidP="00FE3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/</w:t>
            </w:r>
            <w:r w:rsidRPr="00A415CC">
              <w:rPr>
                <w:rFonts w:ascii="Arial" w:hAnsi="Arial" w:cs="Arial"/>
                <w:i/>
                <w:iCs/>
                <w:sz w:val="24"/>
                <w:szCs w:val="24"/>
              </w:rPr>
              <w:t>Pierwszy dzień ferii/</w:t>
            </w:r>
          </w:p>
        </w:tc>
        <w:tc>
          <w:tcPr>
            <w:tcW w:w="7371" w:type="dxa"/>
          </w:tcPr>
          <w:p w:rsidR="00FE3009" w:rsidRPr="00A415CC" w:rsidRDefault="00FE3009" w:rsidP="00FE3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Zebranie ogólne- podsumowanie wyników klasyfikacji – wnioski. Spotkanie klasowe z wychowawcą – poinformowanie rodziców uczniów o ocenach uzyskanych na I półrocze.</w:t>
            </w:r>
          </w:p>
        </w:tc>
      </w:tr>
      <w:tr w:rsidR="00FE3009" w:rsidRPr="00A415CC" w:rsidTr="00711BF4">
        <w:trPr>
          <w:trHeight w:val="694"/>
        </w:trPr>
        <w:tc>
          <w:tcPr>
            <w:tcW w:w="1809" w:type="dxa"/>
            <w:tcBorders>
              <w:bottom w:val="single" w:sz="4" w:space="0" w:color="auto"/>
            </w:tcBorders>
          </w:tcPr>
          <w:p w:rsidR="00FE3009" w:rsidRPr="00A415CC" w:rsidRDefault="00FE3009" w:rsidP="00FE3009">
            <w:pPr>
              <w:rPr>
                <w:rFonts w:ascii="Arial" w:hAnsi="Arial" w:cs="Arial"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13.03.2023r.</w:t>
            </w:r>
          </w:p>
        </w:tc>
        <w:tc>
          <w:tcPr>
            <w:tcW w:w="7371" w:type="dxa"/>
          </w:tcPr>
          <w:p w:rsidR="00FE3009" w:rsidRPr="00A415CC" w:rsidRDefault="00FE3009" w:rsidP="00FE3009">
            <w:pPr>
              <w:rPr>
                <w:rFonts w:ascii="Arial" w:hAnsi="Arial" w:cs="Arial"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Spotkanie klasowe z wychowawcami. Przedstawienie informacji o postępach  uczniów. Konsultacje z nauczycielami.</w:t>
            </w:r>
          </w:p>
        </w:tc>
      </w:tr>
      <w:tr w:rsidR="00FE3009" w:rsidRPr="00A415CC" w:rsidTr="00711BF4">
        <w:trPr>
          <w:trHeight w:val="694"/>
        </w:trPr>
        <w:tc>
          <w:tcPr>
            <w:tcW w:w="1809" w:type="dxa"/>
          </w:tcPr>
          <w:p w:rsidR="00FE3009" w:rsidRPr="00A415CC" w:rsidRDefault="00FE3009" w:rsidP="00FE3009">
            <w:pPr>
              <w:rPr>
                <w:rFonts w:ascii="Arial" w:hAnsi="Arial" w:cs="Arial"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7371" w:type="dxa"/>
          </w:tcPr>
          <w:p w:rsidR="00FE3009" w:rsidRPr="00A415CC" w:rsidRDefault="00FE3009" w:rsidP="00FE3009">
            <w:pPr>
              <w:rPr>
                <w:rFonts w:ascii="Arial" w:hAnsi="Arial" w:cs="Arial"/>
                <w:sz w:val="24"/>
                <w:szCs w:val="24"/>
              </w:rPr>
            </w:pPr>
            <w:r w:rsidRPr="00A415CC">
              <w:rPr>
                <w:rFonts w:ascii="Arial" w:hAnsi="Arial" w:cs="Arial"/>
                <w:sz w:val="24"/>
                <w:szCs w:val="24"/>
              </w:rPr>
              <w:t>Zebranie ogólne – informacje bieżące- organizacja roku szkolnego 2023/2024. Spotkanie klasowe z wychowawcą – poinformowanie rodziców o  osiągnięciach uczniów.</w:t>
            </w:r>
          </w:p>
        </w:tc>
      </w:tr>
    </w:tbl>
    <w:p w:rsidR="00E50777" w:rsidRPr="002E0D01" w:rsidRDefault="00E50777" w:rsidP="00E50777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715EB6" w:rsidRDefault="00715EB6" w:rsidP="00C76161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C76161" w:rsidRDefault="00C76161" w:rsidP="00C76161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Załącznik nr 4.</w:t>
      </w:r>
    </w:p>
    <w:p w:rsidR="00873148" w:rsidRPr="00711BF4" w:rsidRDefault="00E50777" w:rsidP="00711BF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E0D01">
        <w:rPr>
          <w:rFonts w:ascii="Arial" w:eastAsia="Calibri" w:hAnsi="Arial" w:cs="Arial"/>
          <w:b/>
          <w:bCs/>
          <w:sz w:val="24"/>
          <w:szCs w:val="24"/>
        </w:rPr>
        <w:t>KALENDARZ ROKU SZKOLNEGO</w:t>
      </w:r>
      <w:r w:rsidR="00AF1A01">
        <w:rPr>
          <w:rFonts w:ascii="Arial" w:eastAsia="Calibri" w:hAnsi="Arial" w:cs="Arial"/>
          <w:b/>
          <w:bCs/>
          <w:sz w:val="24"/>
          <w:szCs w:val="24"/>
        </w:rPr>
        <w:t xml:space="preserve"> 2022/2023</w:t>
      </w:r>
    </w:p>
    <w:tbl>
      <w:tblPr>
        <w:tblW w:w="9190" w:type="dxa"/>
        <w:jc w:val="center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27"/>
        <w:gridCol w:w="3686"/>
        <w:gridCol w:w="4677"/>
      </w:tblGrid>
      <w:tr w:rsidR="00873148" w:rsidRPr="00873148" w:rsidTr="00711BF4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314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31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Rozpoczęcie zajęć dydaktyczno-wychowawczych</w:t>
            </w:r>
          </w:p>
          <w:p w:rsidR="00873148" w:rsidRPr="00873148" w:rsidRDefault="00873148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711BF4" w:rsidRDefault="00873148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711B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września 2022 r.</w:t>
            </w:r>
          </w:p>
        </w:tc>
      </w:tr>
      <w:tr w:rsidR="00873148" w:rsidRPr="00873148" w:rsidTr="00711BF4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314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731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Zimowa przerwa świąteczna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711BF4" w:rsidRDefault="00873148" w:rsidP="00AF1A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711BF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23 grudnia – 31 grudnia 2022 r.</w:t>
            </w:r>
          </w:p>
          <w:p w:rsidR="00AF1A01" w:rsidRPr="00711BF4" w:rsidRDefault="00AF1A01" w:rsidP="00AF1A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873148" w:rsidRPr="00873148" w:rsidTr="00711BF4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314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731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Ferie zimowe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711BF4" w:rsidRDefault="00873148" w:rsidP="0087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16– 29 stycznia 2023 r</w:t>
            </w:r>
            <w:r w:rsidRPr="00711BF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:rsidR="00873148" w:rsidRPr="00711BF4" w:rsidRDefault="00873148" w:rsidP="00711BF4">
            <w:pPr>
              <w:spacing w:before="280" w:after="28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711B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Województwa: lubelskie, łódzkie, p</w:t>
            </w:r>
            <w:r w:rsidR="00711B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odkarpackie, pomorskie, śląskie</w:t>
            </w:r>
          </w:p>
        </w:tc>
      </w:tr>
      <w:tr w:rsidR="00873148" w:rsidRPr="00873148" w:rsidTr="00711BF4">
        <w:trPr>
          <w:trHeight w:val="652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314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731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Wiosenna przerwa świąteczna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711BF4" w:rsidRDefault="00873148" w:rsidP="008731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711BF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6 kwietnia – 11 kwietnia 2023 r. </w:t>
            </w:r>
          </w:p>
          <w:p w:rsidR="00873148" w:rsidRPr="00711BF4" w:rsidRDefault="00873148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F1A01" w:rsidRPr="00AF1A01" w:rsidTr="00711BF4">
        <w:trPr>
          <w:trHeight w:val="844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F1A01" w:rsidRPr="00AF1A01" w:rsidRDefault="00AF1A01" w:rsidP="008731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87314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F1A01" w:rsidRPr="00AF1A01" w:rsidRDefault="00AF1A01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314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Egzamin ósmoklasisty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1A01" w:rsidRPr="00711BF4" w:rsidRDefault="00AF1A01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1BF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Język polski – 23 maja 2023 r. </w:t>
            </w:r>
            <w:r w:rsidRPr="00711BF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 xml:space="preserve"> Matematyka  –</w:t>
            </w:r>
            <w:r w:rsidR="00711BF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24 maja 2023 r. </w:t>
            </w:r>
          </w:p>
          <w:p w:rsidR="00AF1A01" w:rsidRPr="00711BF4" w:rsidRDefault="00AF1A01" w:rsidP="00711BF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1BF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Język obcy – 25 maja 2023 r. </w:t>
            </w:r>
          </w:p>
        </w:tc>
      </w:tr>
      <w:tr w:rsidR="00AF1A01" w:rsidRPr="00AF1A01" w:rsidTr="00711BF4">
        <w:trPr>
          <w:trHeight w:val="844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F1A01" w:rsidRPr="00AF1A01" w:rsidRDefault="00AF1A01" w:rsidP="008731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F1A0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F1A01" w:rsidRPr="00AF1A01" w:rsidRDefault="00AF1A01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1A0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Zakończenie zajęć dydaktyczno-wychowawczych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1A01" w:rsidRPr="00711BF4" w:rsidRDefault="00AF1A01" w:rsidP="00AF1A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711BF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23 czerwca 2023 r.</w:t>
            </w:r>
          </w:p>
          <w:p w:rsidR="00AF1A01" w:rsidRPr="00711BF4" w:rsidRDefault="00AF1A01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873148" w:rsidRPr="00873148" w:rsidTr="00711BF4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873148" w:rsidRDefault="00873148" w:rsidP="008731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314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11BF4" w:rsidRPr="00711BF4" w:rsidRDefault="00873148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711BF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Dodatkowe dni wolne od zajęć</w:t>
            </w:r>
          </w:p>
          <w:p w:rsidR="00711BF4" w:rsidRPr="00711BF4" w:rsidRDefault="00711BF4" w:rsidP="00711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</w:t>
            </w:r>
            <w:r w:rsidRPr="00711B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Zarządzenie nr 02/22/23</w:t>
            </w:r>
          </w:p>
          <w:p w:rsidR="00711BF4" w:rsidRPr="00711BF4" w:rsidRDefault="00711BF4" w:rsidP="00711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11B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Dyrektora Szkoły Podstawowej w Dratowie</w:t>
            </w:r>
          </w:p>
          <w:p w:rsidR="00873148" w:rsidRPr="00873148" w:rsidRDefault="00711BF4" w:rsidP="00711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11B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z dnia 14 września 2022r.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</w:t>
            </w:r>
          </w:p>
          <w:p w:rsidR="00873148" w:rsidRPr="00873148" w:rsidRDefault="00873148" w:rsidP="008731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3148" w:rsidRPr="0091519C" w:rsidRDefault="00873148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91519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31 października 2022 r. (poniedziałek)</w:t>
            </w:r>
          </w:p>
          <w:p w:rsidR="0091519C" w:rsidRPr="0091519C" w:rsidRDefault="00873148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1519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 maja 2023 r. (wtorek)</w:t>
            </w:r>
            <w:r w:rsidR="0091519C" w:rsidRPr="009151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  <w:p w:rsidR="00873148" w:rsidRPr="0091519C" w:rsidRDefault="0091519C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9151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04-05.05.2023r.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(czwartek, piątek)</w:t>
            </w:r>
          </w:p>
          <w:p w:rsidR="0091519C" w:rsidRPr="0091519C" w:rsidRDefault="0091519C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9151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23-25.05.2023r</w:t>
            </w:r>
            <w:r w:rsidRPr="0091519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(wtorek, środa, czwartek)</w:t>
            </w:r>
          </w:p>
          <w:p w:rsidR="00873148" w:rsidRPr="0091519C" w:rsidRDefault="00873148" w:rsidP="00AF1A0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91519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 czerwca 2023 r. ( piątek)</w:t>
            </w:r>
          </w:p>
          <w:p w:rsidR="00873148" w:rsidRPr="00873148" w:rsidRDefault="00873148" w:rsidP="00711BF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</w:tr>
    </w:tbl>
    <w:p w:rsidR="00711BF4" w:rsidRDefault="00711BF4" w:rsidP="00B956D5">
      <w:pPr>
        <w:keepNext/>
        <w:tabs>
          <w:tab w:val="num" w:pos="0"/>
        </w:tabs>
        <w:suppressAutoHyphens/>
        <w:spacing w:after="0"/>
        <w:outlineLvl w:val="0"/>
        <w:rPr>
          <w:rFonts w:ascii="Arial" w:hAnsi="Arial" w:cs="Arial"/>
          <w:sz w:val="24"/>
          <w:szCs w:val="24"/>
        </w:rPr>
      </w:pPr>
    </w:p>
    <w:p w:rsidR="00EB4824" w:rsidRPr="002E0D01" w:rsidRDefault="00EB4824" w:rsidP="00EB48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B4824" w:rsidRDefault="00EB4824" w:rsidP="00EB4824">
      <w:pPr>
        <w:tabs>
          <w:tab w:val="left" w:pos="22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B009F" w:rsidRDefault="002B009F" w:rsidP="00EB4824">
      <w:pPr>
        <w:tabs>
          <w:tab w:val="left" w:pos="22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B009F" w:rsidRPr="002E0D01" w:rsidRDefault="002B009F" w:rsidP="00EB4824">
      <w:pPr>
        <w:tabs>
          <w:tab w:val="left" w:pos="22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B4824" w:rsidRPr="002E0D01" w:rsidRDefault="00EB4824" w:rsidP="00EB4824">
      <w:pPr>
        <w:tabs>
          <w:tab w:val="left" w:pos="22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B4824" w:rsidRPr="002B009F" w:rsidRDefault="00EB4824" w:rsidP="00711BF4">
      <w:p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E0D01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123CEC" w:rsidRPr="002E0D01" w:rsidRDefault="00123CE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23CEC" w:rsidRPr="002E0D01" w:rsidSect="00334F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28" w:rsidRDefault="00251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51028" w:rsidRDefault="00251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05" w:rsidRDefault="00A66805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681E70">
      <w:rPr>
        <w:noProof/>
      </w:rPr>
      <w:t>22</w:t>
    </w:r>
    <w:r>
      <w:rPr>
        <w:noProof/>
      </w:rPr>
      <w:fldChar w:fldCharType="end"/>
    </w:r>
  </w:p>
  <w:p w:rsidR="00A66805" w:rsidRDefault="00A668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28" w:rsidRDefault="00251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51028" w:rsidRDefault="00251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34CAB30"/>
    <w:lvl w:ilvl="0">
      <w:start w:val="1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2">
    <w:nsid w:val="00000004"/>
    <w:multiLevelType w:val="multilevel"/>
    <w:tmpl w:val="4ACA82F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7"/>
    <w:multiLevelType w:val="multilevel"/>
    <w:tmpl w:val="FEB4E4AA"/>
    <w:name w:val="WW8Num7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17"/>
    <w:multiLevelType w:val="multi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135" w:hanging="360"/>
      </w:pPr>
      <w:rPr>
        <w:rFonts w:ascii="Symbol" w:hAnsi="Symbol" w:cs="Symbol" w:hint="default"/>
      </w:rPr>
    </w:lvl>
  </w:abstractNum>
  <w:abstractNum w:abstractNumId="8">
    <w:nsid w:val="0000001C"/>
    <w:multiLevelType w:val="singleLevel"/>
    <w:tmpl w:val="0000001C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4D46E66"/>
    <w:multiLevelType w:val="multilevel"/>
    <w:tmpl w:val="05468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F968F3"/>
    <w:multiLevelType w:val="hybridMultilevel"/>
    <w:tmpl w:val="E27A032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53190"/>
    <w:multiLevelType w:val="hybridMultilevel"/>
    <w:tmpl w:val="2BC820B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B5C11"/>
    <w:multiLevelType w:val="hybridMultilevel"/>
    <w:tmpl w:val="A6A6B8A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073DA"/>
    <w:multiLevelType w:val="hybridMultilevel"/>
    <w:tmpl w:val="9D1CD24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1F8C68FD"/>
    <w:multiLevelType w:val="hybridMultilevel"/>
    <w:tmpl w:val="AD5E70C4"/>
    <w:lvl w:ilvl="0" w:tplc="1644AF4A">
      <w:start w:val="1"/>
      <w:numFmt w:val="lowerLetter"/>
      <w:lvlText w:val="%1)"/>
      <w:lvlJc w:val="left"/>
      <w:pPr>
        <w:ind w:left="720" w:hanging="360"/>
      </w:pPr>
    </w:lvl>
    <w:lvl w:ilvl="1" w:tplc="183055F0">
      <w:start w:val="1"/>
      <w:numFmt w:val="lowerLetter"/>
      <w:lvlText w:val="%2."/>
      <w:lvlJc w:val="left"/>
      <w:pPr>
        <w:ind w:left="1440" w:hanging="360"/>
      </w:pPr>
    </w:lvl>
    <w:lvl w:ilvl="2" w:tplc="6AA2597C">
      <w:start w:val="1"/>
      <w:numFmt w:val="lowerRoman"/>
      <w:lvlText w:val="%3."/>
      <w:lvlJc w:val="right"/>
      <w:pPr>
        <w:ind w:left="2160" w:hanging="180"/>
      </w:pPr>
    </w:lvl>
    <w:lvl w:ilvl="3" w:tplc="54D28654">
      <w:start w:val="1"/>
      <w:numFmt w:val="decimal"/>
      <w:lvlText w:val="%4."/>
      <w:lvlJc w:val="left"/>
      <w:pPr>
        <w:ind w:left="2880" w:hanging="360"/>
      </w:pPr>
    </w:lvl>
    <w:lvl w:ilvl="4" w:tplc="D5D62C92">
      <w:start w:val="1"/>
      <w:numFmt w:val="lowerLetter"/>
      <w:lvlText w:val="%5."/>
      <w:lvlJc w:val="left"/>
      <w:pPr>
        <w:ind w:left="3600" w:hanging="360"/>
      </w:pPr>
    </w:lvl>
    <w:lvl w:ilvl="5" w:tplc="50C2B62A">
      <w:start w:val="1"/>
      <w:numFmt w:val="lowerRoman"/>
      <w:lvlText w:val="%6."/>
      <w:lvlJc w:val="right"/>
      <w:pPr>
        <w:ind w:left="4320" w:hanging="180"/>
      </w:pPr>
    </w:lvl>
    <w:lvl w:ilvl="6" w:tplc="F266C30E">
      <w:start w:val="1"/>
      <w:numFmt w:val="decimal"/>
      <w:lvlText w:val="%7."/>
      <w:lvlJc w:val="left"/>
      <w:pPr>
        <w:ind w:left="5040" w:hanging="360"/>
      </w:pPr>
    </w:lvl>
    <w:lvl w:ilvl="7" w:tplc="8506D306">
      <w:start w:val="1"/>
      <w:numFmt w:val="lowerLetter"/>
      <w:lvlText w:val="%8."/>
      <w:lvlJc w:val="left"/>
      <w:pPr>
        <w:ind w:left="5760" w:hanging="360"/>
      </w:pPr>
    </w:lvl>
    <w:lvl w:ilvl="8" w:tplc="33D03AB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4CD4"/>
    <w:multiLevelType w:val="hybridMultilevel"/>
    <w:tmpl w:val="174E6CF0"/>
    <w:lvl w:ilvl="0" w:tplc="59B0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D58CE"/>
    <w:multiLevelType w:val="multilevel"/>
    <w:tmpl w:val="3B04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D968A5"/>
    <w:multiLevelType w:val="multilevel"/>
    <w:tmpl w:val="99A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571731"/>
    <w:multiLevelType w:val="multilevel"/>
    <w:tmpl w:val="B59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5E1F8B"/>
    <w:multiLevelType w:val="hybridMultilevel"/>
    <w:tmpl w:val="ACB634B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C1379"/>
    <w:multiLevelType w:val="multilevel"/>
    <w:tmpl w:val="912CD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22F91"/>
    <w:multiLevelType w:val="hybridMultilevel"/>
    <w:tmpl w:val="3782E56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248EE"/>
    <w:multiLevelType w:val="hybridMultilevel"/>
    <w:tmpl w:val="0C7E8A0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41829"/>
    <w:multiLevelType w:val="hybridMultilevel"/>
    <w:tmpl w:val="433236E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978ED"/>
    <w:multiLevelType w:val="hybridMultilevel"/>
    <w:tmpl w:val="8F10040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257136"/>
    <w:multiLevelType w:val="hybridMultilevel"/>
    <w:tmpl w:val="EE4EC9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31127C"/>
    <w:multiLevelType w:val="hybridMultilevel"/>
    <w:tmpl w:val="A5C4B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C54494"/>
    <w:multiLevelType w:val="hybridMultilevel"/>
    <w:tmpl w:val="5470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46DD4"/>
    <w:multiLevelType w:val="hybridMultilevel"/>
    <w:tmpl w:val="72A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6C6D1A"/>
    <w:multiLevelType w:val="hybridMultilevel"/>
    <w:tmpl w:val="849E204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392FCD"/>
    <w:multiLevelType w:val="hybridMultilevel"/>
    <w:tmpl w:val="4E4078B4"/>
    <w:lvl w:ilvl="0" w:tplc="E80EF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42F17"/>
    <w:multiLevelType w:val="hybridMultilevel"/>
    <w:tmpl w:val="9BC2007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4020B"/>
    <w:multiLevelType w:val="hybridMultilevel"/>
    <w:tmpl w:val="25F8E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E1975"/>
    <w:multiLevelType w:val="hybridMultilevel"/>
    <w:tmpl w:val="C9D8FC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86D18"/>
    <w:multiLevelType w:val="hybridMultilevel"/>
    <w:tmpl w:val="F72012D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7D038E"/>
    <w:multiLevelType w:val="hybridMultilevel"/>
    <w:tmpl w:val="1034FE22"/>
    <w:lvl w:ilvl="0" w:tplc="E80EF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BA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8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4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66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23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0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4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2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E63DF0"/>
    <w:multiLevelType w:val="hybridMultilevel"/>
    <w:tmpl w:val="0ABC2D96"/>
    <w:lvl w:ilvl="0" w:tplc="E1BC787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F0E09"/>
    <w:multiLevelType w:val="multilevel"/>
    <w:tmpl w:val="36060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DE69A5"/>
    <w:multiLevelType w:val="hybridMultilevel"/>
    <w:tmpl w:val="71A2B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F146EE"/>
    <w:multiLevelType w:val="hybridMultilevel"/>
    <w:tmpl w:val="1C2058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7BB63D5"/>
    <w:multiLevelType w:val="hybridMultilevel"/>
    <w:tmpl w:val="517C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F5809"/>
    <w:multiLevelType w:val="hybridMultilevel"/>
    <w:tmpl w:val="75F48E8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F8152A"/>
    <w:multiLevelType w:val="hybridMultilevel"/>
    <w:tmpl w:val="24647AF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3F7430"/>
    <w:multiLevelType w:val="multilevel"/>
    <w:tmpl w:val="54D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60C27EC"/>
    <w:multiLevelType w:val="hybridMultilevel"/>
    <w:tmpl w:val="A40268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E46863"/>
    <w:multiLevelType w:val="hybridMultilevel"/>
    <w:tmpl w:val="F51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3911C8"/>
    <w:multiLevelType w:val="hybridMultilevel"/>
    <w:tmpl w:val="9DF6957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16A36"/>
    <w:multiLevelType w:val="multilevel"/>
    <w:tmpl w:val="B4246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32"/>
  </w:num>
  <w:num w:numId="5">
    <w:abstractNumId w:val="17"/>
  </w:num>
  <w:num w:numId="6">
    <w:abstractNumId w:val="39"/>
  </w:num>
  <w:num w:numId="7">
    <w:abstractNumId w:val="49"/>
  </w:num>
  <w:num w:numId="8">
    <w:abstractNumId w:val="18"/>
  </w:num>
  <w:num w:numId="9">
    <w:abstractNumId w:val="45"/>
  </w:num>
  <w:num w:numId="10">
    <w:abstractNumId w:val="19"/>
  </w:num>
  <w:num w:numId="11">
    <w:abstractNumId w:val="10"/>
  </w:num>
  <w:num w:numId="12">
    <w:abstractNumId w:val="21"/>
  </w:num>
  <w:num w:numId="13">
    <w:abstractNumId w:val="8"/>
  </w:num>
  <w:num w:numId="14">
    <w:abstractNumId w:val="15"/>
  </w:num>
  <w:num w:numId="15">
    <w:abstractNumId w:val="37"/>
  </w:num>
  <w:num w:numId="16">
    <w:abstractNumId w:val="14"/>
  </w:num>
  <w:num w:numId="17">
    <w:abstractNumId w:val="38"/>
  </w:num>
  <w:num w:numId="18">
    <w:abstractNumId w:val="43"/>
  </w:num>
  <w:num w:numId="19">
    <w:abstractNumId w:val="46"/>
  </w:num>
  <w:num w:numId="20">
    <w:abstractNumId w:val="48"/>
  </w:num>
  <w:num w:numId="21">
    <w:abstractNumId w:val="12"/>
  </w:num>
  <w:num w:numId="22">
    <w:abstractNumId w:val="36"/>
  </w:num>
  <w:num w:numId="23">
    <w:abstractNumId w:val="23"/>
  </w:num>
  <w:num w:numId="24">
    <w:abstractNumId w:val="33"/>
  </w:num>
  <w:num w:numId="25">
    <w:abstractNumId w:val="30"/>
  </w:num>
  <w:num w:numId="26">
    <w:abstractNumId w:val="22"/>
  </w:num>
  <w:num w:numId="27">
    <w:abstractNumId w:val="16"/>
  </w:num>
  <w:num w:numId="28">
    <w:abstractNumId w:val="20"/>
  </w:num>
  <w:num w:numId="29">
    <w:abstractNumId w:val="25"/>
  </w:num>
  <w:num w:numId="30">
    <w:abstractNumId w:val="28"/>
  </w:num>
  <w:num w:numId="31">
    <w:abstractNumId w:val="11"/>
  </w:num>
  <w:num w:numId="32">
    <w:abstractNumId w:val="13"/>
  </w:num>
  <w:num w:numId="33">
    <w:abstractNumId w:val="26"/>
  </w:num>
  <w:num w:numId="34">
    <w:abstractNumId w:val="24"/>
  </w:num>
  <w:num w:numId="35">
    <w:abstractNumId w:val="44"/>
  </w:num>
  <w:num w:numId="36">
    <w:abstractNumId w:val="9"/>
  </w:num>
  <w:num w:numId="37">
    <w:abstractNumId w:val="41"/>
  </w:num>
  <w:num w:numId="38">
    <w:abstractNumId w:val="42"/>
  </w:num>
  <w:num w:numId="39">
    <w:abstractNumId w:val="29"/>
  </w:num>
  <w:num w:numId="40">
    <w:abstractNumId w:val="31"/>
  </w:num>
  <w:num w:numId="41">
    <w:abstractNumId w:val="35"/>
  </w:num>
  <w:num w:numId="42">
    <w:abstractNumId w:val="4"/>
  </w:num>
  <w:num w:numId="43">
    <w:abstractNumId w:val="6"/>
  </w:num>
  <w:num w:numId="44">
    <w:abstractNumId w:val="27"/>
  </w:num>
  <w:num w:numId="45">
    <w:abstractNumId w:val="40"/>
  </w:num>
  <w:num w:numId="46">
    <w:abstractNumId w:val="4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A"/>
    <w:rsid w:val="00024398"/>
    <w:rsid w:val="00045214"/>
    <w:rsid w:val="000B0F96"/>
    <w:rsid w:val="000D02EF"/>
    <w:rsid w:val="000F4FEC"/>
    <w:rsid w:val="000F514D"/>
    <w:rsid w:val="00123CEC"/>
    <w:rsid w:val="00150E50"/>
    <w:rsid w:val="00160B5E"/>
    <w:rsid w:val="001710CE"/>
    <w:rsid w:val="001B3E4B"/>
    <w:rsid w:val="001C6199"/>
    <w:rsid w:val="001D2D98"/>
    <w:rsid w:val="00213B25"/>
    <w:rsid w:val="002216B5"/>
    <w:rsid w:val="00251028"/>
    <w:rsid w:val="00253FE2"/>
    <w:rsid w:val="00284D51"/>
    <w:rsid w:val="002B009F"/>
    <w:rsid w:val="002C135A"/>
    <w:rsid w:val="002C4454"/>
    <w:rsid w:val="002D0839"/>
    <w:rsid w:val="002E0D01"/>
    <w:rsid w:val="00310ADE"/>
    <w:rsid w:val="003164BD"/>
    <w:rsid w:val="00334F7A"/>
    <w:rsid w:val="00335DD8"/>
    <w:rsid w:val="00340916"/>
    <w:rsid w:val="00390C2F"/>
    <w:rsid w:val="003A2534"/>
    <w:rsid w:val="003A5504"/>
    <w:rsid w:val="003D358C"/>
    <w:rsid w:val="00461DEE"/>
    <w:rsid w:val="00475A7D"/>
    <w:rsid w:val="00483B81"/>
    <w:rsid w:val="00485E79"/>
    <w:rsid w:val="004A6408"/>
    <w:rsid w:val="00510B73"/>
    <w:rsid w:val="005239EC"/>
    <w:rsid w:val="00526DD7"/>
    <w:rsid w:val="0053493C"/>
    <w:rsid w:val="00565A19"/>
    <w:rsid w:val="00610DA8"/>
    <w:rsid w:val="00660365"/>
    <w:rsid w:val="00670C5D"/>
    <w:rsid w:val="00681E70"/>
    <w:rsid w:val="006877B7"/>
    <w:rsid w:val="006B76DC"/>
    <w:rsid w:val="006C6882"/>
    <w:rsid w:val="006E09EB"/>
    <w:rsid w:val="006F08DE"/>
    <w:rsid w:val="007063C1"/>
    <w:rsid w:val="00711BF4"/>
    <w:rsid w:val="00715EB6"/>
    <w:rsid w:val="00724152"/>
    <w:rsid w:val="00787B73"/>
    <w:rsid w:val="007B5C55"/>
    <w:rsid w:val="0081058B"/>
    <w:rsid w:val="008348F2"/>
    <w:rsid w:val="0085394B"/>
    <w:rsid w:val="00873148"/>
    <w:rsid w:val="00895A88"/>
    <w:rsid w:val="008E06DF"/>
    <w:rsid w:val="008F147C"/>
    <w:rsid w:val="008F77B8"/>
    <w:rsid w:val="0091519C"/>
    <w:rsid w:val="00931182"/>
    <w:rsid w:val="00960B99"/>
    <w:rsid w:val="00965131"/>
    <w:rsid w:val="0098265F"/>
    <w:rsid w:val="009E6F39"/>
    <w:rsid w:val="00A32877"/>
    <w:rsid w:val="00A415CC"/>
    <w:rsid w:val="00A559F5"/>
    <w:rsid w:val="00A66805"/>
    <w:rsid w:val="00A918BF"/>
    <w:rsid w:val="00AE1138"/>
    <w:rsid w:val="00AF1A01"/>
    <w:rsid w:val="00B01B63"/>
    <w:rsid w:val="00B029FD"/>
    <w:rsid w:val="00B24165"/>
    <w:rsid w:val="00B956D5"/>
    <w:rsid w:val="00BB6A3F"/>
    <w:rsid w:val="00BE1C7D"/>
    <w:rsid w:val="00C17A05"/>
    <w:rsid w:val="00C76161"/>
    <w:rsid w:val="00C813DA"/>
    <w:rsid w:val="00C85DEA"/>
    <w:rsid w:val="00C86E1A"/>
    <w:rsid w:val="00CE0966"/>
    <w:rsid w:val="00CE5C7C"/>
    <w:rsid w:val="00CF38B0"/>
    <w:rsid w:val="00D068F8"/>
    <w:rsid w:val="00D242DC"/>
    <w:rsid w:val="00D41FBC"/>
    <w:rsid w:val="00D8133C"/>
    <w:rsid w:val="00D927ED"/>
    <w:rsid w:val="00DB355C"/>
    <w:rsid w:val="00DB7A11"/>
    <w:rsid w:val="00DC6348"/>
    <w:rsid w:val="00DE480B"/>
    <w:rsid w:val="00DF0C10"/>
    <w:rsid w:val="00DF77B3"/>
    <w:rsid w:val="00E04A0A"/>
    <w:rsid w:val="00E234DD"/>
    <w:rsid w:val="00E26DBB"/>
    <w:rsid w:val="00E50777"/>
    <w:rsid w:val="00E531E7"/>
    <w:rsid w:val="00E63CCE"/>
    <w:rsid w:val="00E66046"/>
    <w:rsid w:val="00EB4824"/>
    <w:rsid w:val="00ED1CC2"/>
    <w:rsid w:val="00EF1901"/>
    <w:rsid w:val="00F251C7"/>
    <w:rsid w:val="00F368C9"/>
    <w:rsid w:val="00F75649"/>
    <w:rsid w:val="00F81038"/>
    <w:rsid w:val="00F92AC2"/>
    <w:rsid w:val="00F975F4"/>
    <w:rsid w:val="00FA7990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9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pPr>
      <w:tabs>
        <w:tab w:val="left" w:pos="14760"/>
      </w:tabs>
      <w:spacing w:after="0"/>
      <w:ind w:left="-720" w:hanging="357"/>
      <w:jc w:val="center"/>
    </w:pPr>
    <w:rPr>
      <w:rFonts w:cstheme="minorBidi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rsid w:val="000F4FE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56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0777"/>
    <w:rPr>
      <w:rFonts w:ascii="Calibri" w:eastAsia="Calibri" w:hAnsi="Calibr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9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pPr>
      <w:tabs>
        <w:tab w:val="left" w:pos="14760"/>
      </w:tabs>
      <w:spacing w:after="0"/>
      <w:ind w:left="-720" w:hanging="357"/>
      <w:jc w:val="center"/>
    </w:pPr>
    <w:rPr>
      <w:rFonts w:cstheme="minorBidi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rsid w:val="000F4FE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56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0777"/>
    <w:rPr>
      <w:rFonts w:ascii="Calibri" w:eastAsia="Calibri" w:hAnsi="Calibr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27</cp:revision>
  <cp:lastPrinted>2022-09-19T11:04:00Z</cp:lastPrinted>
  <dcterms:created xsi:type="dcterms:W3CDTF">2022-09-14T18:50:00Z</dcterms:created>
  <dcterms:modified xsi:type="dcterms:W3CDTF">2022-10-02T17:33:00Z</dcterms:modified>
</cp:coreProperties>
</file>